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0E" w:rsidRDefault="00172E0E" w:rsidP="00F3756E">
      <w:pPr>
        <w:spacing w:after="0"/>
        <w:jc w:val="both"/>
        <w:rPr>
          <w:b/>
          <w:color w:val="000000"/>
        </w:rPr>
      </w:pPr>
    </w:p>
    <w:p w:rsidR="00172E0E" w:rsidRDefault="00172E0E" w:rsidP="00F3756E">
      <w:pPr>
        <w:spacing w:after="0"/>
        <w:jc w:val="both"/>
        <w:rPr>
          <w:b/>
          <w:color w:val="000000"/>
        </w:rPr>
      </w:pPr>
    </w:p>
    <w:p w:rsidR="00172E0E" w:rsidRDefault="00172E0E" w:rsidP="00F3756E">
      <w:pPr>
        <w:spacing w:after="0"/>
        <w:jc w:val="both"/>
        <w:rPr>
          <w:b/>
          <w:color w:val="000000"/>
        </w:rPr>
      </w:pPr>
    </w:p>
    <w:p w:rsidR="00172E0E" w:rsidRDefault="00172E0E" w:rsidP="00F3756E">
      <w:pPr>
        <w:spacing w:after="0"/>
        <w:jc w:val="both"/>
        <w:rPr>
          <w:b/>
          <w:color w:val="000000"/>
        </w:rPr>
      </w:pPr>
    </w:p>
    <w:p w:rsidR="007B7DC6" w:rsidRDefault="00F3756E" w:rsidP="00F3756E">
      <w:pPr>
        <w:spacing w:after="0"/>
        <w:jc w:val="both"/>
      </w:pPr>
      <w:r>
        <w:rPr>
          <w:b/>
          <w:color w:val="000000"/>
        </w:rPr>
        <w:t>Ordinul 4676/2020 privind componenţa nominală a Consiliului Naţional de Atestare a Titlurilor, Diplomelor şi Certificatelor Universitare pentru mandatul 2020-2024</w:t>
      </w:r>
      <w:r>
        <w:br/>
      </w:r>
      <w:r>
        <w:br/>
      </w:r>
    </w:p>
    <w:p w:rsidR="007B7DC6" w:rsidRDefault="00F3756E" w:rsidP="00F3756E">
      <w:pPr>
        <w:pStyle w:val="NormalStyle"/>
        <w:jc w:val="both"/>
      </w:pPr>
      <w:r>
        <w:t>Ordinul 4676/2020 din 2020.07.10</w:t>
      </w:r>
    </w:p>
    <w:p w:rsidR="007B7DC6" w:rsidRDefault="00F3756E" w:rsidP="00F3756E">
      <w:pPr>
        <w:pStyle w:val="NormalStyle"/>
        <w:jc w:val="both"/>
      </w:pPr>
      <w:r>
        <w:t>Status: Acte în vigoare</w:t>
      </w:r>
    </w:p>
    <w:p w:rsidR="007B7DC6" w:rsidRDefault="00F3756E" w:rsidP="00F3756E">
      <w:pPr>
        <w:pStyle w:val="NormalStyle"/>
        <w:jc w:val="both"/>
      </w:pPr>
      <w:r>
        <w:t>Versiune de la: 21 Septembrie 2023</w:t>
      </w:r>
    </w:p>
    <w:p w:rsidR="007B7DC6" w:rsidRDefault="00F3756E" w:rsidP="00F3756E">
      <w:pPr>
        <w:spacing w:after="0"/>
        <w:jc w:val="both"/>
      </w:pPr>
      <w:r>
        <w:br/>
      </w:r>
    </w:p>
    <w:p w:rsidR="007B7DC6" w:rsidRDefault="00F3756E" w:rsidP="00F3756E">
      <w:pPr>
        <w:spacing w:after="0"/>
        <w:jc w:val="both"/>
      </w:pPr>
      <w:r>
        <w:rPr>
          <w:b/>
          <w:color w:val="000000"/>
        </w:rPr>
        <w:t>Intră în vigoare:</w:t>
      </w:r>
    </w:p>
    <w:p w:rsidR="007B7DC6" w:rsidRDefault="00F3756E" w:rsidP="00F3756E">
      <w:pPr>
        <w:spacing w:after="150"/>
        <w:jc w:val="both"/>
      </w:pPr>
      <w:r>
        <w:rPr>
          <w:color w:val="000000"/>
        </w:rPr>
        <w:t>10 Iulie 2020 An</w:t>
      </w:r>
    </w:p>
    <w:p w:rsidR="007B7DC6" w:rsidRDefault="00F3756E" w:rsidP="00F3756E">
      <w:pPr>
        <w:spacing w:before="146" w:after="0"/>
        <w:jc w:val="both"/>
      </w:pPr>
      <w:r>
        <w:rPr>
          <w:b/>
          <w:color w:val="000000"/>
        </w:rPr>
        <w:t>Ordinul 4676/2020 privind componenţa nominală a Consiliului Naţional de Atestare a Titlurilor, Diplomelor şi Certificatelor Universitare pentru mandatul 2020-2024</w:t>
      </w:r>
    </w:p>
    <w:p w:rsidR="007B7DC6" w:rsidRDefault="00F3756E" w:rsidP="00F3756E">
      <w:pPr>
        <w:spacing w:before="80" w:after="0"/>
        <w:jc w:val="both"/>
      </w:pPr>
      <w:r>
        <w:rPr>
          <w:color w:val="000000"/>
        </w:rPr>
        <w:t>Dată act: 7-iul-2020</w:t>
      </w:r>
    </w:p>
    <w:p w:rsidR="007B7DC6" w:rsidRDefault="00F3756E" w:rsidP="00F3756E">
      <w:pPr>
        <w:spacing w:after="0"/>
        <w:jc w:val="both"/>
      </w:pPr>
      <w:r>
        <w:rPr>
          <w:b/>
          <w:color w:val="000000"/>
        </w:rPr>
        <w:t>Emitent: Ministerul Educatiei si Cercetarii</w:t>
      </w:r>
    </w:p>
    <w:p w:rsidR="007B7DC6" w:rsidRDefault="007B7DC6" w:rsidP="00F3756E">
      <w:pPr>
        <w:spacing w:before="80" w:after="240"/>
        <w:jc w:val="both"/>
      </w:pPr>
    </w:p>
    <w:p w:rsidR="007B7DC6" w:rsidRDefault="00F3756E" w:rsidP="00F3756E">
      <w:pPr>
        <w:spacing w:before="26" w:after="240"/>
        <w:jc w:val="both"/>
      </w:pPr>
      <w:r>
        <w:rPr>
          <w:color w:val="000000"/>
        </w:rPr>
        <w:t xml:space="preserve">În temeiul art. 217 din Legea educaţiei naţionale nr. </w:t>
      </w:r>
      <w:r>
        <w:rPr>
          <w:color w:val="1B1B1B"/>
        </w:rPr>
        <w:t>1/2011</w:t>
      </w:r>
      <w:r>
        <w:rPr>
          <w:color w:val="000000"/>
        </w:rPr>
        <w:t>, cu modificările şi completările ulterioare,</w:t>
      </w:r>
    </w:p>
    <w:p w:rsidR="007B7DC6" w:rsidRDefault="00F3756E" w:rsidP="00F3756E">
      <w:pPr>
        <w:spacing w:before="26" w:after="240"/>
        <w:jc w:val="both"/>
      </w:pPr>
      <w:r>
        <w:rPr>
          <w:color w:val="000000"/>
        </w:rPr>
        <w:t xml:space="preserve">având în vedere prevederile Ordinului ministrului educaţiei şi cercetării nr. </w:t>
      </w:r>
      <w:r>
        <w:rPr>
          <w:color w:val="1B1B1B"/>
        </w:rPr>
        <w:t>4.621/2020</w:t>
      </w:r>
      <w:r>
        <w:rPr>
          <w:color w:val="000000"/>
        </w:rPr>
        <w:t xml:space="preserve"> privind aprobarea </w:t>
      </w:r>
      <w:r>
        <w:rPr>
          <w:color w:val="1B1B1B"/>
        </w:rPr>
        <w:t>Regulamentului de organizare şi funcţionare a Consiliului Naţional de Atestare a Titlurilor, Diplomelor şi Certificatelor Universitare</w:t>
      </w:r>
      <w:r>
        <w:rPr>
          <w:color w:val="000000"/>
        </w:rPr>
        <w:t>,</w:t>
      </w:r>
    </w:p>
    <w:p w:rsidR="007B7DC6" w:rsidRDefault="00F3756E" w:rsidP="00F3756E">
      <w:pPr>
        <w:spacing w:before="26" w:after="240"/>
        <w:jc w:val="both"/>
      </w:pPr>
      <w:r>
        <w:rPr>
          <w:color w:val="000000"/>
        </w:rPr>
        <w:t xml:space="preserve">în temeiul art. 15 alin. (3) din Hotărârea Guvernului nr. </w:t>
      </w:r>
      <w:r>
        <w:rPr>
          <w:color w:val="1B1B1B"/>
        </w:rPr>
        <w:t>24/2020</w:t>
      </w:r>
      <w:r>
        <w:rPr>
          <w:color w:val="000000"/>
        </w:rPr>
        <w:t xml:space="preserve"> privind organizarea şi funcţionarea Ministerului Educaţiei şi Cercetării,</w:t>
      </w:r>
    </w:p>
    <w:p w:rsidR="007B7DC6" w:rsidRDefault="00F3756E" w:rsidP="00F3756E">
      <w:pPr>
        <w:spacing w:before="26" w:after="240"/>
        <w:jc w:val="both"/>
      </w:pPr>
      <w:r>
        <w:rPr>
          <w:b/>
          <w:color w:val="000000"/>
        </w:rPr>
        <w:t>ministrul educaţiei şi cercetării</w:t>
      </w:r>
      <w:r>
        <w:rPr>
          <w:color w:val="000000"/>
        </w:rPr>
        <w:t xml:space="preserve"> emite prezentul ordin.</w:t>
      </w:r>
    </w:p>
    <w:p w:rsidR="007B7DC6" w:rsidRDefault="00F3756E" w:rsidP="00F3756E">
      <w:pPr>
        <w:spacing w:before="80" w:after="0"/>
        <w:jc w:val="both"/>
      </w:pPr>
      <w:r>
        <w:rPr>
          <w:b/>
          <w:color w:val="000000"/>
        </w:rPr>
        <w:t xml:space="preserve">Art. 1 </w:t>
      </w:r>
    </w:p>
    <w:p w:rsidR="007B7DC6" w:rsidRDefault="00F3756E" w:rsidP="00F3756E">
      <w:pPr>
        <w:spacing w:after="0"/>
        <w:jc w:val="both"/>
      </w:pPr>
      <w:r>
        <w:rPr>
          <w:color w:val="000000"/>
        </w:rPr>
        <w:t>Se aprobă componenţa nominală a Consiliului general al Consiliului Naţional de Atestare a Titlurilor, Diplomelor şi Certificatelor Universitare pentru mandatul 2020-2024, prevăzută în anexa nr. 1 care face parte integrantă din prezentul ordin.</w:t>
      </w:r>
    </w:p>
    <w:p w:rsidR="007B7DC6" w:rsidRDefault="00F3756E" w:rsidP="00F3756E">
      <w:pPr>
        <w:spacing w:before="80" w:after="0"/>
        <w:jc w:val="both"/>
      </w:pPr>
      <w:r>
        <w:rPr>
          <w:b/>
          <w:color w:val="000000"/>
        </w:rPr>
        <w:t xml:space="preserve">Art. 2 </w:t>
      </w:r>
    </w:p>
    <w:p w:rsidR="007B7DC6" w:rsidRDefault="00F3756E" w:rsidP="00F3756E">
      <w:pPr>
        <w:spacing w:after="0"/>
        <w:jc w:val="both"/>
      </w:pPr>
      <w:r>
        <w:rPr>
          <w:color w:val="000000"/>
        </w:rPr>
        <w:t>Se aprobă componenţa nominală a panelurilor pe domenii fundamentale ale Consiliului Naţional de Atestare a Titlurilor, Diplomelor şi Certificatelor Universitare pentru mandatul 2020-2024, prevăzută în anexa nr. 2 care face parte integrantă din prezentul ordin.</w:t>
      </w:r>
    </w:p>
    <w:p w:rsidR="007B7DC6" w:rsidRDefault="00F3756E" w:rsidP="00F3756E">
      <w:pPr>
        <w:spacing w:before="80" w:after="0"/>
        <w:jc w:val="both"/>
      </w:pPr>
      <w:r>
        <w:rPr>
          <w:b/>
          <w:color w:val="000000"/>
        </w:rPr>
        <w:t xml:space="preserve">Art. 3 </w:t>
      </w:r>
    </w:p>
    <w:p w:rsidR="007B7DC6" w:rsidRDefault="00F3756E" w:rsidP="00F3756E">
      <w:pPr>
        <w:spacing w:after="0"/>
        <w:jc w:val="both"/>
      </w:pPr>
      <w:r>
        <w:rPr>
          <w:color w:val="000000"/>
        </w:rPr>
        <w:t>Se aprobă componenţa nominală a comisiilor de specialitate ale Consiliului Naţional de Atestare a Titlurilor, Diplomelor şi Certificatelor Universitare pentru mandatul 2020-2024, prevăzută în anexa nr. 3 care face parte integrantă din prezentul ordin.</w:t>
      </w:r>
    </w:p>
    <w:p w:rsidR="007B7DC6" w:rsidRDefault="00F3756E" w:rsidP="00F3756E">
      <w:pPr>
        <w:spacing w:before="80" w:after="0"/>
        <w:jc w:val="both"/>
      </w:pPr>
      <w:r>
        <w:rPr>
          <w:b/>
          <w:color w:val="000000"/>
        </w:rPr>
        <w:t xml:space="preserve">Art. 4 </w:t>
      </w:r>
    </w:p>
    <w:p w:rsidR="007B7DC6" w:rsidRDefault="00F3756E" w:rsidP="00F3756E">
      <w:pPr>
        <w:spacing w:after="0"/>
        <w:jc w:val="both"/>
      </w:pPr>
      <w:r>
        <w:rPr>
          <w:color w:val="000000"/>
        </w:rPr>
        <w:t xml:space="preserve">La data intrării în vigoare a prezentului ordin se abrogă Ordinul ministrului educaţiei naţionale şi cercetării ştiinţifice nr. </w:t>
      </w:r>
      <w:r>
        <w:rPr>
          <w:color w:val="1B1B1B"/>
        </w:rPr>
        <w:t>4.106/2016</w:t>
      </w:r>
      <w:r>
        <w:rPr>
          <w:color w:val="000000"/>
        </w:rPr>
        <w:t xml:space="preserve"> privind componenţa nominală a Consiliului Naţional de Atestare a Titlurilor, Diplomelor şi Certificatelor Universitare, publicat în Monitorul Oficial al României, Partea I, nr. 449 din 16 iunie 2016, cu modificările şi completările ulterioare.</w:t>
      </w:r>
    </w:p>
    <w:p w:rsidR="00172E0E" w:rsidRDefault="00172E0E" w:rsidP="00F3756E">
      <w:pPr>
        <w:spacing w:before="80" w:after="0"/>
        <w:jc w:val="both"/>
        <w:rPr>
          <w:b/>
          <w:color w:val="000000"/>
        </w:rPr>
      </w:pPr>
    </w:p>
    <w:p w:rsidR="00172E0E" w:rsidRDefault="00172E0E" w:rsidP="00F3756E">
      <w:pPr>
        <w:spacing w:before="80" w:after="0"/>
        <w:jc w:val="both"/>
        <w:rPr>
          <w:b/>
          <w:color w:val="000000"/>
        </w:rPr>
      </w:pPr>
    </w:p>
    <w:p w:rsidR="00172E0E" w:rsidRDefault="00172E0E" w:rsidP="00F3756E">
      <w:pPr>
        <w:spacing w:before="80" w:after="0"/>
        <w:jc w:val="both"/>
        <w:rPr>
          <w:b/>
          <w:color w:val="000000"/>
        </w:rPr>
      </w:pPr>
    </w:p>
    <w:p w:rsidR="00172E0E" w:rsidRDefault="00172E0E" w:rsidP="00F3756E">
      <w:pPr>
        <w:spacing w:before="80" w:after="0"/>
        <w:jc w:val="both"/>
        <w:rPr>
          <w:b/>
          <w:color w:val="000000"/>
        </w:rPr>
      </w:pPr>
    </w:p>
    <w:p w:rsidR="00172E0E" w:rsidRDefault="00172E0E" w:rsidP="00F3756E">
      <w:pPr>
        <w:spacing w:before="80" w:after="0"/>
        <w:jc w:val="both"/>
        <w:rPr>
          <w:b/>
          <w:color w:val="000000"/>
        </w:rPr>
      </w:pPr>
    </w:p>
    <w:p w:rsidR="007B7DC6" w:rsidRDefault="00F3756E" w:rsidP="00F3756E">
      <w:pPr>
        <w:spacing w:before="80" w:after="0"/>
        <w:jc w:val="both"/>
      </w:pPr>
      <w:r>
        <w:rPr>
          <w:b/>
          <w:color w:val="000000"/>
        </w:rPr>
        <w:t xml:space="preserve">Art. 5 </w:t>
      </w:r>
    </w:p>
    <w:p w:rsidR="007B7DC6" w:rsidRDefault="00F3756E" w:rsidP="00F3756E">
      <w:pPr>
        <w:spacing w:after="0"/>
        <w:jc w:val="both"/>
      </w:pPr>
      <w:r>
        <w:rPr>
          <w:color w:val="000000"/>
        </w:rPr>
        <w:t>Direcţia generală învăţământ universitar, Unitatea Executivă pentru Finanţarea Învăţământului Superior, a Cercetării, Dezvoltării şi Inovării şi Consiliul Naţional de Atestare a Titlurilor, Diplomelor şi Certificatelor Universitare vor duce la îndeplinire prezentul ordin.</w:t>
      </w:r>
    </w:p>
    <w:p w:rsidR="007B7DC6" w:rsidRDefault="00F3756E" w:rsidP="00F3756E">
      <w:pPr>
        <w:spacing w:before="80" w:after="0"/>
        <w:jc w:val="both"/>
      </w:pPr>
      <w:bookmarkStart w:id="0" w:name="_GoBack"/>
      <w:bookmarkEnd w:id="0"/>
      <w:r>
        <w:rPr>
          <w:b/>
          <w:color w:val="000000"/>
        </w:rPr>
        <w:t xml:space="preserve">Art. 6 </w:t>
      </w:r>
    </w:p>
    <w:p w:rsidR="007B7DC6" w:rsidRDefault="00F3756E" w:rsidP="00F3756E">
      <w:pPr>
        <w:spacing w:after="0"/>
        <w:jc w:val="both"/>
      </w:pPr>
      <w:r>
        <w:rPr>
          <w:color w:val="000000"/>
        </w:rPr>
        <w:t>Prezentul ordin se publică în Monitorul Oficial al României, Partea I.</w:t>
      </w:r>
    </w:p>
    <w:p w:rsidR="007B7DC6" w:rsidRDefault="00F3756E" w:rsidP="00F3756E">
      <w:pPr>
        <w:spacing w:before="26" w:after="240"/>
        <w:jc w:val="both"/>
      </w:pPr>
      <w:r>
        <w:rPr>
          <w:color w:val="000000"/>
        </w:rPr>
        <w:t>-****-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65"/>
      </w:tblGrid>
      <w:tr w:rsidR="007B7DC6">
        <w:trPr>
          <w:trHeight w:val="45"/>
          <w:tblCellSpacing w:w="0" w:type="auto"/>
        </w:trPr>
        <w:tc>
          <w:tcPr>
            <w:tcW w:w="105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Ministrul educaţiei şi cercetării,</w:t>
            </w:r>
          </w:p>
          <w:p w:rsidR="007B7DC6" w:rsidRDefault="00F3756E" w:rsidP="00F3756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Cristina Monica Anisie</w:t>
            </w:r>
          </w:p>
        </w:tc>
      </w:tr>
    </w:tbl>
    <w:p w:rsidR="007B7DC6" w:rsidRDefault="00F3756E" w:rsidP="00F3756E">
      <w:pPr>
        <w:spacing w:before="80" w:after="0"/>
        <w:jc w:val="both"/>
      </w:pPr>
      <w:r>
        <w:rPr>
          <w:b/>
          <w:color w:val="000000"/>
        </w:rPr>
        <w:t>ANEXA nr. 1:Componenţa nominală a Consiliului general al Consiliului Naţional de Atestare a Titlurilor, Diplomelor şi Certificatelor Universitare pentru mandatul 2020-2024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7"/>
        <w:gridCol w:w="1897"/>
        <w:gridCol w:w="2352"/>
        <w:gridCol w:w="4969"/>
      </w:tblGrid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Pop Ioan-Aurel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Academia Română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Andruh Marius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Academia Română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Banabic Dorel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Dumitru Mircea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Bălan Corneliu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Bolovan Ioan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Brînzănescu Vasile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Institutul de Matematică "Simion Stoilow"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Buzoianu Anca Dana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de Medicină şi Farmacie "Iuliu Haţieganu"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Codrea Vlad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David Daniel Ovidiu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Dubină Dan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Mihalache Mircea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de Ştiinţe Agronomice şi Medicină Veterinară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Negru Viorel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Oară Cristian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Paraschiv Dorel Mihai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Păunescu Virgil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de Medicină şi Farmacie "Victor Babeş"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Sandu-Dediu Valentina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Naţională de Muzică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Streteanu Florin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Vasilescu Cătălin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Vlăsceanu Lazăr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Zafiu Rodica</w:t>
            </w:r>
          </w:p>
        </w:tc>
        <w:tc>
          <w:tcPr>
            <w:tcW w:w="80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</w:tbl>
    <w:p w:rsidR="007B7DC6" w:rsidRDefault="00F3756E" w:rsidP="00F3756E">
      <w:pPr>
        <w:spacing w:before="26" w:after="240"/>
        <w:jc w:val="both"/>
      </w:pPr>
      <w:r>
        <w:rPr>
          <w:color w:val="000000"/>
        </w:rPr>
        <w:lastRenderedPageBreak/>
        <w:t>*) Poziţia 6 din tabelul "Componenţa nominală a Consiliului general al Consiliului Naţional de Atestare a Titlurilor, Diplomelor şi Certificatelor Universitare pentru mandatul 2020-2024" se modifică şi va avea următorul cuprins:</w:t>
      </w:r>
    </w:p>
    <w:p w:rsidR="007B7DC6" w:rsidRDefault="007B7DC6" w:rsidP="00F3756E">
      <w:pPr>
        <w:spacing w:before="26"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74"/>
        <w:gridCol w:w="1615"/>
        <w:gridCol w:w="3301"/>
        <w:gridCol w:w="4065"/>
      </w:tblGrid>
      <w:tr w:rsidR="007B7DC6">
        <w:trPr>
          <w:trHeight w:val="45"/>
          <w:tblCellSpacing w:w="0" w:type="auto"/>
        </w:trPr>
        <w:tc>
          <w:tcPr>
            <w:tcW w:w="4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"6</w:t>
            </w:r>
          </w:p>
        </w:tc>
        <w:tc>
          <w:tcPr>
            <w:tcW w:w="16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Iucu Bumbu Romiţă</w:t>
            </w:r>
          </w:p>
        </w:tc>
        <w:tc>
          <w:tcPr>
            <w:tcW w:w="40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jc w:val="both"/>
            </w:pPr>
            <w:r>
              <w:rPr>
                <w:color w:val="000000"/>
              </w:rPr>
              <w:t>Universitatea din Bucureşti"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172E0E" w:rsidRDefault="00172E0E" w:rsidP="00F3756E">
      <w:pPr>
        <w:spacing w:before="80" w:after="0"/>
        <w:jc w:val="both"/>
        <w:rPr>
          <w:b/>
          <w:color w:val="000000"/>
        </w:rPr>
      </w:pPr>
    </w:p>
    <w:p w:rsidR="00172E0E" w:rsidRDefault="00172E0E" w:rsidP="00F3756E">
      <w:pPr>
        <w:spacing w:before="80" w:after="0"/>
        <w:jc w:val="both"/>
        <w:rPr>
          <w:b/>
          <w:color w:val="000000"/>
        </w:rPr>
      </w:pPr>
    </w:p>
    <w:p w:rsidR="00172E0E" w:rsidRDefault="00172E0E" w:rsidP="00F3756E">
      <w:pPr>
        <w:spacing w:before="80" w:after="0"/>
        <w:jc w:val="both"/>
        <w:rPr>
          <w:b/>
          <w:color w:val="000000"/>
        </w:rPr>
      </w:pPr>
    </w:p>
    <w:p w:rsidR="00172E0E" w:rsidRDefault="00172E0E" w:rsidP="00F3756E">
      <w:pPr>
        <w:spacing w:before="80" w:after="0"/>
        <w:jc w:val="both"/>
        <w:rPr>
          <w:b/>
          <w:color w:val="000000"/>
        </w:rPr>
      </w:pPr>
    </w:p>
    <w:p w:rsidR="00172E0E" w:rsidRDefault="00172E0E" w:rsidP="00F3756E">
      <w:pPr>
        <w:spacing w:before="80" w:after="0"/>
        <w:jc w:val="both"/>
        <w:rPr>
          <w:b/>
          <w:color w:val="000000"/>
        </w:rPr>
      </w:pPr>
    </w:p>
    <w:p w:rsidR="007B7DC6" w:rsidRDefault="00F3756E" w:rsidP="00F3756E">
      <w:pPr>
        <w:spacing w:before="80" w:after="0"/>
        <w:jc w:val="both"/>
      </w:pPr>
      <w:r>
        <w:rPr>
          <w:b/>
          <w:color w:val="000000"/>
        </w:rPr>
        <w:t>ANEXA nr. 2:Componenţa nominală a panelurilor pe domenii fundamentale ale Consiliului Naţional de Atestare a Titlurilor, Diplomelor şi Certificatelor Universitare pentru mandatul 2020-2024</w:t>
      </w:r>
    </w:p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1.Matematică şi ştiinţe ale naturii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9"/>
        <w:gridCol w:w="1922"/>
        <w:gridCol w:w="2350"/>
        <w:gridCol w:w="4904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Brînzănescu Vasile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Matematică "Simion Stoilow"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Grosu Ion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Bîrlan Mirel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Observatoire de Paris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Dăscălescu Sorin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Drăguţ Lucian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Enăchescu Cristian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Lupu Nicoleta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pentru Fizică Tehnică - IFT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Neda Ion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Technische Universitat Braunschweig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Păun Andrei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Silvestru Cristian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Zamfir Alina-Diana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"Aurel Vlaicu" din Arad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2.Ştiinţe inginereşti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6"/>
        <w:gridCol w:w="1915"/>
        <w:gridCol w:w="2467"/>
        <w:gridCol w:w="4797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Dubină Dan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Bădescu Mihai-Viorel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Teodorescu Horia-Nicolai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Brezeanu Gheorghe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Constantinescu Dan Mihai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Datcu Mihai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Pamfil Doru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 - Filiala Cluj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Fetecău Cătălin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Georgescu Sanda-Carmen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Grigorie Teodor Lucian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Tehnică Militară "Ferdinand I"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Năstase Ilinca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de Construcţii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Iovu Horia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Marşavina Liviu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Miculescu Florin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Munteanu Călin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Nedevschi Sergiu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Orbeci Cristina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Petrescu Lucian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Stănică Florin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Agronomice şi Medicină Veterinară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Ţăpuş Nicolae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Vîntu Vasile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"Ion Ionescu de la Brad" din Iaşi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3.Ştiinţe biomedicale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5"/>
        <w:gridCol w:w="1916"/>
        <w:gridCol w:w="2469"/>
        <w:gridCol w:w="4795"/>
      </w:tblGrid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79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Vasilescu Cătălin</w:t>
            </w:r>
          </w:p>
        </w:tc>
        <w:tc>
          <w:tcPr>
            <w:tcW w:w="79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Hăncianu Monica</w:t>
            </w:r>
          </w:p>
        </w:tc>
        <w:tc>
          <w:tcPr>
            <w:tcW w:w="79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"Grigore T. Popa"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Petrescu Andrei Jose</w:t>
            </w:r>
          </w:p>
        </w:tc>
        <w:tc>
          <w:tcPr>
            <w:tcW w:w="79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Biochimie al Academiei Române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Bucur Alexandru</w:t>
            </w:r>
          </w:p>
        </w:tc>
        <w:tc>
          <w:tcPr>
            <w:tcW w:w="79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Constantinescu Ştefan</w:t>
            </w:r>
          </w:p>
        </w:tc>
        <w:tc>
          <w:tcPr>
            <w:tcW w:w="79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Universite catholique de Louvain, Belgia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Ivan Mircea</w:t>
            </w:r>
          </w:p>
        </w:tc>
        <w:tc>
          <w:tcPr>
            <w:tcW w:w="79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Indiana University School of Medicine, SUA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Jinga Viorel</w:t>
            </w:r>
          </w:p>
        </w:tc>
        <w:tc>
          <w:tcPr>
            <w:tcW w:w="79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Lupuleasa Dumitru</w:t>
            </w:r>
          </w:p>
        </w:tc>
        <w:tc>
          <w:tcPr>
            <w:tcW w:w="79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9</w:t>
            </w:r>
          </w:p>
        </w:tc>
        <w:tc>
          <w:tcPr>
            <w:tcW w:w="2281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membru</w:t>
            </w:r>
          </w:p>
        </w:tc>
        <w:tc>
          <w:tcPr>
            <w:tcW w:w="3273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Manolescu Nicolae</w:t>
            </w:r>
          </w:p>
        </w:tc>
        <w:tc>
          <w:tcPr>
            <w:tcW w:w="7934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Academia Română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9</w:t>
            </w:r>
          </w:p>
        </w:tc>
        <w:tc>
          <w:tcPr>
            <w:tcW w:w="2281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327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Călin George</w:t>
            </w:r>
          </w:p>
        </w:tc>
        <w:tc>
          <w:tcPr>
            <w:tcW w:w="793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MD Anderson Cancer Center, Houston, Texas, USA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Gafencu Violeta Anca</w:t>
            </w:r>
          </w:p>
        </w:tc>
        <w:tc>
          <w:tcPr>
            <w:tcW w:w="79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Biologie şi Patologie Celulară "Nicolae Simionescu"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Predoi Gabriel</w:t>
            </w:r>
          </w:p>
        </w:tc>
        <w:tc>
          <w:tcPr>
            <w:tcW w:w="79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Agronomice şi Medicină Veterinară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4.Ştiinţe sociale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7"/>
        <w:gridCol w:w="1925"/>
        <w:gridCol w:w="2303"/>
        <w:gridCol w:w="4950"/>
      </w:tblGrid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Nr. crt.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79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Paraschiv Dorel Mihai</w:t>
            </w:r>
          </w:p>
        </w:tc>
        <w:tc>
          <w:tcPr>
            <w:tcW w:w="79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Ciolan Lucian Ion</w:t>
            </w:r>
          </w:p>
        </w:tc>
        <w:tc>
          <w:tcPr>
            <w:tcW w:w="79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3</w:t>
            </w:r>
          </w:p>
        </w:tc>
        <w:tc>
          <w:tcPr>
            <w:tcW w:w="2281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vicepreşedinte</w:t>
            </w:r>
          </w:p>
        </w:tc>
        <w:tc>
          <w:tcPr>
            <w:tcW w:w="3275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Fota Iulian</w:t>
            </w:r>
          </w:p>
        </w:tc>
        <w:tc>
          <w:tcPr>
            <w:tcW w:w="7933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Academia Naţională de Informaţii "Mihai Viteazul"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3</w:t>
            </w:r>
          </w:p>
        </w:tc>
        <w:tc>
          <w:tcPr>
            <w:tcW w:w="2281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vicepreşedinte</w:t>
            </w:r>
          </w:p>
        </w:tc>
        <w:tc>
          <w:tcPr>
            <w:tcW w:w="3275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Dănişor Dan Claudiu</w:t>
            </w:r>
          </w:p>
        </w:tc>
        <w:tc>
          <w:tcPr>
            <w:tcW w:w="793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Bob Mircea Dan</w:t>
            </w:r>
          </w:p>
        </w:tc>
        <w:tc>
          <w:tcPr>
            <w:tcW w:w="79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Chelcea Liviu</w:t>
            </w:r>
          </w:p>
        </w:tc>
        <w:tc>
          <w:tcPr>
            <w:tcW w:w="79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Ispas Gabriel Liviu</w:t>
            </w:r>
          </w:p>
        </w:tc>
        <w:tc>
          <w:tcPr>
            <w:tcW w:w="79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"Titu Maiorescu"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7</w:t>
            </w:r>
          </w:p>
        </w:tc>
        <w:tc>
          <w:tcPr>
            <w:tcW w:w="2281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Miroiu Adrian</w:t>
            </w:r>
          </w:p>
        </w:tc>
        <w:tc>
          <w:tcPr>
            <w:tcW w:w="7933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Şcoala Naţională de Studii Politice şi Administrative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7</w:t>
            </w:r>
          </w:p>
        </w:tc>
        <w:tc>
          <w:tcPr>
            <w:tcW w:w="2281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Chiru Irena</w:t>
            </w:r>
          </w:p>
        </w:tc>
        <w:tc>
          <w:tcPr>
            <w:tcW w:w="793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Naţională de Informaţii «Mihai Viteazul»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Moldovan Nicoleta-Claudia</w:t>
            </w:r>
          </w:p>
        </w:tc>
        <w:tc>
          <w:tcPr>
            <w:tcW w:w="79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Popa Ion</w:t>
            </w:r>
          </w:p>
        </w:tc>
        <w:tc>
          <w:tcPr>
            <w:tcW w:w="79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Sabău-Popa Claudia Diana</w:t>
            </w:r>
          </w:p>
        </w:tc>
        <w:tc>
          <w:tcPr>
            <w:tcW w:w="79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Oradea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Sava Florin Alin</w:t>
            </w:r>
          </w:p>
        </w:tc>
        <w:tc>
          <w:tcPr>
            <w:tcW w:w="79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Stan Lavinia</w:t>
            </w:r>
          </w:p>
        </w:tc>
        <w:tc>
          <w:tcPr>
            <w:tcW w:w="79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St. Francis Xavier University, Canada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13</w:t>
            </w:r>
          </w:p>
        </w:tc>
        <w:tc>
          <w:tcPr>
            <w:tcW w:w="2281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Vlad Tudor</w:t>
            </w:r>
          </w:p>
        </w:tc>
        <w:tc>
          <w:tcPr>
            <w:tcW w:w="7933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University of Georgia, Athens, SUA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13</w:t>
            </w:r>
          </w:p>
        </w:tc>
        <w:tc>
          <w:tcPr>
            <w:tcW w:w="2281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Moldovan Carmen</w:t>
            </w:r>
          </w:p>
        </w:tc>
        <w:tc>
          <w:tcPr>
            <w:tcW w:w="793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«Alexandru Ioan Cuza»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14</w:t>
            </w:r>
          </w:p>
        </w:tc>
        <w:tc>
          <w:tcPr>
            <w:tcW w:w="2281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Răducanu Ruxandra</w:t>
            </w:r>
          </w:p>
        </w:tc>
        <w:tc>
          <w:tcPr>
            <w:tcW w:w="793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14</w:t>
            </w:r>
          </w:p>
        </w:tc>
        <w:tc>
          <w:tcPr>
            <w:tcW w:w="2281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3275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Ungureanu Carmen Tamara</w:t>
            </w:r>
          </w:p>
        </w:tc>
        <w:tc>
          <w:tcPr>
            <w:tcW w:w="793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«Alexandru Ioan Cuza»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5.Ştiinţe umaniste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2"/>
        <w:gridCol w:w="1906"/>
        <w:gridCol w:w="2375"/>
        <w:gridCol w:w="4902"/>
      </w:tblGrid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7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strike/>
                <w:color w:val="E51C23"/>
              </w:rPr>
              <w:t>Bolovan Ioan</w:t>
            </w:r>
            <w:r>
              <w:rPr>
                <w:color w:val="569748"/>
                <w:u w:val="single"/>
              </w:rPr>
              <w:t>Zafiu Rodica</w:t>
            </w:r>
          </w:p>
        </w:tc>
        <w:tc>
          <w:tcPr>
            <w:tcW w:w="7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 xml:space="preserve">Universitatea </w:t>
            </w:r>
            <w:r>
              <w:rPr>
                <w:strike/>
                <w:color w:val="E51C23"/>
              </w:rPr>
              <w:t xml:space="preserve">"Babeş-Bolyai" </w:t>
            </w:r>
            <w:r>
              <w:rPr>
                <w:color w:val="000000"/>
              </w:rPr>
              <w:t xml:space="preserve">din </w:t>
            </w:r>
            <w:r>
              <w:rPr>
                <w:strike/>
                <w:color w:val="E51C23"/>
              </w:rPr>
              <w:t>Cluj-Napoca</w:t>
            </w:r>
            <w:r>
              <w:rPr>
                <w:color w:val="569748"/>
                <w:u w:val="single"/>
              </w:rPr>
              <w:t>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Hedeşan Otilia</w:t>
            </w:r>
          </w:p>
        </w:tc>
        <w:tc>
          <w:tcPr>
            <w:tcW w:w="7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3</w:t>
            </w:r>
          </w:p>
        </w:tc>
        <w:tc>
          <w:tcPr>
            <w:tcW w:w="2281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vicepreşedinte</w:t>
            </w:r>
          </w:p>
        </w:tc>
        <w:tc>
          <w:tcPr>
            <w:tcW w:w="3270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Theodorescu Răzvan-Emil</w:t>
            </w:r>
          </w:p>
        </w:tc>
        <w:tc>
          <w:tcPr>
            <w:tcW w:w="7937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Academia Română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3</w:t>
            </w:r>
          </w:p>
        </w:tc>
        <w:tc>
          <w:tcPr>
            <w:tcW w:w="2281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vicepreşedinte</w:t>
            </w:r>
          </w:p>
        </w:tc>
        <w:tc>
          <w:tcPr>
            <w:tcW w:w="327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Metzeltin Michael</w:t>
            </w:r>
          </w:p>
        </w:tc>
        <w:tc>
          <w:tcPr>
            <w:tcW w:w="7937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din Viena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Alexandrescu Vlad</w:t>
            </w:r>
          </w:p>
        </w:tc>
        <w:tc>
          <w:tcPr>
            <w:tcW w:w="7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Banciu Gabriel</w:t>
            </w:r>
          </w:p>
        </w:tc>
        <w:tc>
          <w:tcPr>
            <w:tcW w:w="7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Naţională de Muzică "Gheorghe Dima"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Chiriac Constantin</w:t>
            </w:r>
          </w:p>
        </w:tc>
        <w:tc>
          <w:tcPr>
            <w:tcW w:w="7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Demetrescu Silvelia Ruxandra</w:t>
            </w:r>
          </w:p>
        </w:tc>
        <w:tc>
          <w:tcPr>
            <w:tcW w:w="7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Naţională de Arte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Ghitta Ovidiu</w:t>
            </w:r>
          </w:p>
        </w:tc>
        <w:tc>
          <w:tcPr>
            <w:tcW w:w="7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Ioan Augustin</w:t>
            </w:r>
          </w:p>
        </w:tc>
        <w:tc>
          <w:tcPr>
            <w:tcW w:w="7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Arhitectură şi Urbanism "Ion Mincu"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Moldoveanu Ioan</w:t>
            </w:r>
          </w:p>
        </w:tc>
        <w:tc>
          <w:tcPr>
            <w:tcW w:w="7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Papadima Liviu</w:t>
            </w:r>
          </w:p>
        </w:tc>
        <w:tc>
          <w:tcPr>
            <w:tcW w:w="7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Raţiu Dan Eugen</w:t>
            </w:r>
          </w:p>
        </w:tc>
        <w:tc>
          <w:tcPr>
            <w:tcW w:w="7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Sava Viorel</w:t>
            </w:r>
          </w:p>
        </w:tc>
        <w:tc>
          <w:tcPr>
            <w:tcW w:w="79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26" w:after="240"/>
        <w:ind w:left="373"/>
        <w:jc w:val="both"/>
      </w:pPr>
      <w:r>
        <w:rPr>
          <w:strike/>
          <w:color w:val="E51C23"/>
        </w:rPr>
        <w:t>*) La panelul 5 "Ştiinţe umaniste", poziţia 1 se modifică şi va avea următorul cuprins:</w:t>
      </w:r>
    </w:p>
    <w:tbl>
      <w:tblPr>
        <w:tblW w:w="0" w:type="auto"/>
        <w:tblCellSpacing w:w="0" w:type="auto"/>
        <w:tblInd w:w="115" w:type="dxa"/>
        <w:tblBorders>
          <w:top w:val="single" w:sz="8" w:space="0" w:color="E51C23"/>
          <w:left w:val="single" w:sz="8" w:space="0" w:color="E51C23"/>
          <w:bottom w:val="single" w:sz="8" w:space="0" w:color="E51C23"/>
          <w:right w:val="single" w:sz="8" w:space="0" w:color="E51C23"/>
        </w:tblBorders>
        <w:tblLook w:val="04A0" w:firstRow="1" w:lastRow="0" w:firstColumn="1" w:lastColumn="0" w:noHBand="0" w:noVBand="1"/>
      </w:tblPr>
      <w:tblGrid>
        <w:gridCol w:w="474"/>
        <w:gridCol w:w="2179"/>
        <w:gridCol w:w="2643"/>
        <w:gridCol w:w="4159"/>
      </w:tblGrid>
      <w:tr w:rsidR="007B7DC6">
        <w:trPr>
          <w:trHeight w:val="45"/>
          <w:tblCellSpacing w:w="0" w:type="auto"/>
        </w:trPr>
        <w:tc>
          <w:tcPr>
            <w:tcW w:w="474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"1</w:t>
            </w:r>
          </w:p>
        </w:tc>
        <w:tc>
          <w:tcPr>
            <w:tcW w:w="2179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preşedinte</w:t>
            </w:r>
          </w:p>
        </w:tc>
        <w:tc>
          <w:tcPr>
            <w:tcW w:w="2643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Zafiu Rodica</w:t>
            </w:r>
          </w:p>
        </w:tc>
        <w:tc>
          <w:tcPr>
            <w:tcW w:w="4159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Universitatea din Bucureşti"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80" w:after="0"/>
        <w:jc w:val="both"/>
      </w:pPr>
      <w:r>
        <w:rPr>
          <w:b/>
          <w:color w:val="000000"/>
        </w:rPr>
        <w:t>ANEXA nr. 3:Componenţa nominală a comisiilor de specialitate ale Consiliului Naţional de Atestare a Titlurilor, Diplomelor şi Certificatelor Universitare pentru mandatul 2020-2024</w:t>
      </w:r>
    </w:p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1.Matematică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1"/>
        <w:gridCol w:w="1930"/>
        <w:gridCol w:w="2319"/>
        <w:gridCol w:w="4925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Dăscălescu Sorin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Lefter Cătălin-George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 - Filiala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Aniţa Sebastian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Beltiţă Daniel-Costin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Matematică "Simion Stoilow"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Breaz Simion-Sorin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Durea Marius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Ene Viviana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"Ovidius" din Constanţa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Ignat Ioan Liviu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Matematică "Simion Stoilow"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Ionescu-Kruse Delia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Matematică "Simion Stoilow"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Jebelean Petru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Joiţa Maria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Mihăilescu Mihai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Oniciuc Cezar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2.Informatică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2"/>
        <w:gridCol w:w="1932"/>
        <w:gridCol w:w="2295"/>
        <w:gridCol w:w="4946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Păun Andrei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Petcu Dana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Cristea Dan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Genge Bela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Medicină, Farmacie, Ştiinţe şi Tehnologie "George Emil Palade" din Târgu Mureş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Petre Ion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pentru Ştiinţe Biologice - INCDSB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 Horia-Florin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 Sitar Petrică Claudiu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3.Fizică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2232"/>
        <w:gridCol w:w="2107"/>
        <w:gridCol w:w="4684"/>
      </w:tblGrid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Enăchescu Cristian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Vizman Daniel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Astilean Simion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Beu Titus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Dragoman Daniela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Farcău Cosmin-Adrian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pentru Tehnologii Izotopice şi Moleculare - INCDTIM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Gyorgy Eniko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pentru Fizica Laserilor, Plasmei şi Radiaţiei - INFLPR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Marcu Loredana Gabriela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Oradea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Mardare Diana Mihaela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Pintilie Lucian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pentru Fizica Materialelor - INCDFM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Radu Mihai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 pentru Fizică şi Inginerie Nucleară "Horia Hulubei" - IFIN HH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Teodorescu Cristian Mihail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pentru Fizica Materialelor - INCDFM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Tiuşan Coriolan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4.Chimie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33"/>
        <w:gridCol w:w="2209"/>
        <w:gridCol w:w="2041"/>
        <w:gridCol w:w="4782"/>
      </w:tblGrid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Silvestru Cristian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Cazacu Maria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Chimie Macromoleculară "Petru Poni"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Apetrei Constantin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Bala Camelia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Coman Simona Margareta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Coseri Sergiu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Chimie Macromoleculară "Petru Poni"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Ion Alina Catrinel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Lazăr Mihaela Diana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pentru Tehnologii Izotopice şi Moleculare - INCDTIM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Pui Aurel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Radu Gabriel Lucian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Spătaru Nicolae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Chimie Fizică "Ilie G. Murgulescu"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Vişinescu Diana Beatrice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Chimie Fizică "Ilie G. Murgulescu"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Vlase Titus Vasile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5.Ştiinţele pământului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6"/>
        <w:gridCol w:w="1918"/>
        <w:gridCol w:w="2441"/>
        <w:gridCol w:w="4820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Drăguţ Lucian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Rozylowicz Laurenţiu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Armaş Iuliana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Baciu Laurenţiu-Călin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Bulgariu Dumitru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Cheval Sorin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Forţelor Aeriene "Henri Coandă"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Ducea Mihai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Manea Marina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Universidad Nacional Autonoma de Mexico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Nicu Ionuţ Cristi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Norwegian Institute for Cultural Heritage Research (NIKU)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Patriche Cristian-Valeriu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 - Filiala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Peptenatu Daniel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Popa Mihai Emilian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Sirodoev Igor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"Ovidius" din Constanţa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Tanţău Ioan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Vespremeanu-Stroe Alfred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6.Inginerie civilă şi managementul lucrărilor de construcţii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0"/>
        <w:gridCol w:w="1926"/>
        <w:gridCol w:w="2307"/>
        <w:gridCol w:w="4942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Năstase Ilinca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de Construcţii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Maftei Carmen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Bărbulescu Alina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"Ovidius" din Constanţa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Burlacu Andrei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Cătălina Tiberiu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de Construcţii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Ciutină Liviu Adrian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Dan Daniel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Georgescu Andrei-Mugur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de Construcţii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Moşoarcă Marius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Ungureanu Daniel-Viorel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Văcăreanu Radu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de Construcţii din Bucureşti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7.Ingineria şi ştiinţa materialelor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8"/>
        <w:gridCol w:w="1922"/>
        <w:gridCol w:w="2347"/>
        <w:gridCol w:w="4908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Miculescu Florin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Ardelean Ioan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Antoniac Vasile Iulian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Bejinariu Costică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Benea Lidia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Călţun Ovidiu Florin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Chicinaş Ionel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Crăciunescu Corneliu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Ion Rodica Mariana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"Valahia" din Târgovişte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Munteanu Corneliu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Munteanu Daniel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Predescu Cristian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Rotaru Andrei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Şerban Viorel-Aurel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Vizureanu Petrică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8.Inginerie chimică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8"/>
        <w:gridCol w:w="1920"/>
        <w:gridCol w:w="2266"/>
        <w:gridCol w:w="4991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Iovu Horia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Cormoş Călin-Cristian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Berger Daniela Cristina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Caşcaval Dan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Galaction Anca Irina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"Grigore T. Popa"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Ianculescu Adelina-Carmen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Iliescu Ciprian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pentru Microtehnologie - IMT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Moraru Luminiţa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Rău Ileana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9.Inginerie electrică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9"/>
        <w:gridCol w:w="1929"/>
        <w:gridCol w:w="2339"/>
        <w:gridCol w:w="4908"/>
      </w:tblGrid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7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Munteanu Călin</w:t>
            </w:r>
          </w:p>
        </w:tc>
        <w:tc>
          <w:tcPr>
            <w:tcW w:w="7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Ciuprina Florin</w:t>
            </w:r>
          </w:p>
        </w:tc>
        <w:tc>
          <w:tcPr>
            <w:tcW w:w="7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Albu Mihaela</w:t>
            </w:r>
          </w:p>
        </w:tc>
        <w:tc>
          <w:tcPr>
            <w:tcW w:w="7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Andrei Horia Leonard</w:t>
            </w:r>
          </w:p>
        </w:tc>
        <w:tc>
          <w:tcPr>
            <w:tcW w:w="7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"Valahia" din Târgovişte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Ciobanu Romeo Cristian</w:t>
            </w:r>
          </w:p>
        </w:tc>
        <w:tc>
          <w:tcPr>
            <w:tcW w:w="7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Floricău Dan</w:t>
            </w:r>
          </w:p>
        </w:tc>
        <w:tc>
          <w:tcPr>
            <w:tcW w:w="7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7</w:t>
            </w:r>
          </w:p>
        </w:tc>
        <w:tc>
          <w:tcPr>
            <w:tcW w:w="2282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membru</w:t>
            </w:r>
          </w:p>
        </w:tc>
        <w:tc>
          <w:tcPr>
            <w:tcW w:w="3267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Găiceanu Marian</w:t>
            </w:r>
          </w:p>
        </w:tc>
        <w:tc>
          <w:tcPr>
            <w:tcW w:w="7939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7</w:t>
            </w:r>
          </w:p>
        </w:tc>
        <w:tc>
          <w:tcPr>
            <w:tcW w:w="228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3267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Milici Dan Laurenţiu</w:t>
            </w:r>
          </w:p>
        </w:tc>
        <w:tc>
          <w:tcPr>
            <w:tcW w:w="7939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«Ştefan cel Mare» din Suceava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Muşuroi Sorin</w:t>
            </w:r>
          </w:p>
        </w:tc>
        <w:tc>
          <w:tcPr>
            <w:tcW w:w="7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Năvrăpescu Valentin</w:t>
            </w:r>
          </w:p>
        </w:tc>
        <w:tc>
          <w:tcPr>
            <w:tcW w:w="7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Szabo Lorand</w:t>
            </w:r>
          </w:p>
        </w:tc>
        <w:tc>
          <w:tcPr>
            <w:tcW w:w="7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Ţopa Vasile</w:t>
            </w:r>
          </w:p>
        </w:tc>
        <w:tc>
          <w:tcPr>
            <w:tcW w:w="7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10.Inginerie energetică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71"/>
        <w:gridCol w:w="2100"/>
        <w:gridCol w:w="2905"/>
        <w:gridCol w:w="4089"/>
      </w:tblGrid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Georgescu Sanda-Carmen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Gavrilaş Mihai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Badea Adrian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4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Robescu Lăcrămioara Diana</w:t>
            </w:r>
          </w:p>
        </w:tc>
        <w:tc>
          <w:tcPr>
            <w:tcW w:w="624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UUniversitatea Naţională de Ştiinţă şi Tehnologie Politehnica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Ghiaus Christian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 National des Sciences Appliquees de Lyon (INSA)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Kilyeni Ştefan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Lăzăroiu George Cristian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Necula Horia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Popescu Luminiţa Georgeta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"Constantin Brâncuşi" din Târgu Jiu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10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Bică Romeo Dorin</w:t>
            </w:r>
          </w:p>
        </w:tc>
        <w:tc>
          <w:tcPr>
            <w:tcW w:w="624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de Medicină, Farmacie, Ştiinţă şi Tehnologie «George Emil Palade» din Târgu Mureş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11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Grigoraş Gheorghe</w:t>
            </w:r>
          </w:p>
        </w:tc>
        <w:tc>
          <w:tcPr>
            <w:tcW w:w="624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Tehnică «Gheorghe Asachi»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strike/>
                <w:color w:val="E51C23"/>
              </w:rPr>
              <w:t>4</w:t>
            </w:r>
            <w:r>
              <w:rPr>
                <w:color w:val="569748"/>
                <w:u w:val="single"/>
              </w:rPr>
              <w:t>12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strike/>
                <w:color w:val="E51C23"/>
              </w:rPr>
              <w:t>Dincă Cristian</w:t>
            </w:r>
            <w:r>
              <w:rPr>
                <w:color w:val="569748"/>
                <w:u w:val="single"/>
              </w:rPr>
              <w:t>Vătău Doru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 xml:space="preserve">Universitatea Politehnica </w:t>
            </w:r>
            <w:r>
              <w:rPr>
                <w:strike/>
                <w:color w:val="E51C23"/>
              </w:rPr>
              <w:t>din Bucureşti</w:t>
            </w:r>
            <w:r>
              <w:rPr>
                <w:color w:val="569748"/>
                <w:u w:val="single"/>
              </w:rPr>
              <w:t>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13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Istrate Dumitru Marcel</w:t>
            </w:r>
          </w:p>
        </w:tc>
        <w:tc>
          <w:tcPr>
            <w:tcW w:w="624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Tehnică «Gheorghe Asachi»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11.Inginerie electronică şi telecomunicaţii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0"/>
        <w:gridCol w:w="2138"/>
        <w:gridCol w:w="2876"/>
        <w:gridCol w:w="4091"/>
      </w:tblGrid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Brezeanu Gheorghe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Dimian Mihai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"Ştefan cel Mare" din Suceava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Ancuti Cosmin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Bizon Nicu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Piteşti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Burileanu Corneliu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Coltuc Dinu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"Valahia" din Târgovişte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Dogaru Radu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Ionescu Bogdan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Matekovits Ladislau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Politecnico di Torino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Neculoiu Dan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pentru Microtehnologie - IMT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Paleologu Constantin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Rusu Corneliu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Vertan Constantin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14</w:t>
            </w:r>
          </w:p>
        </w:tc>
        <w:tc>
          <w:tcPr>
            <w:tcW w:w="270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396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Ciocoiu Iulian</w:t>
            </w:r>
          </w:p>
        </w:tc>
        <w:tc>
          <w:tcPr>
            <w:tcW w:w="6248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Tehnică «Gheorghe Asachi»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15</w:t>
            </w:r>
          </w:p>
        </w:tc>
        <w:tc>
          <w:tcPr>
            <w:tcW w:w="270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396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Tărniceriu Daniela</w:t>
            </w:r>
          </w:p>
        </w:tc>
        <w:tc>
          <w:tcPr>
            <w:tcW w:w="6248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Tehnică «Gheorghe Asachi»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12.Inginerie geologică, inginerie geodezică, mine, petrol şi gaze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30"/>
        <w:gridCol w:w="2204"/>
        <w:gridCol w:w="2954"/>
        <w:gridCol w:w="3877"/>
      </w:tblGrid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5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Petrescu Lucian</w:t>
            </w:r>
          </w:p>
        </w:tc>
        <w:tc>
          <w:tcPr>
            <w:tcW w:w="5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Ene Antoaneta</w:t>
            </w:r>
          </w:p>
        </w:tc>
        <w:tc>
          <w:tcPr>
            <w:tcW w:w="5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Anghel Sorin</w:t>
            </w:r>
          </w:p>
        </w:tc>
        <w:tc>
          <w:tcPr>
            <w:tcW w:w="5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pentru Geologie şi Geoecologie Marină - GEOECOMAR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Badea Alexandru</w:t>
            </w:r>
          </w:p>
        </w:tc>
        <w:tc>
          <w:tcPr>
            <w:tcW w:w="5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Agenţia Spaţială Română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Badea Ana-Cornelia</w:t>
            </w:r>
          </w:p>
        </w:tc>
        <w:tc>
          <w:tcPr>
            <w:tcW w:w="5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de Construcţii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Herban Ioan Sorin</w:t>
            </w:r>
          </w:p>
        </w:tc>
        <w:tc>
          <w:tcPr>
            <w:tcW w:w="5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strike/>
                <w:color w:val="E51C23"/>
              </w:rPr>
              <w:t>Minescu Florea</w:t>
            </w:r>
            <w:r>
              <w:rPr>
                <w:color w:val="569748"/>
                <w:u w:val="single"/>
              </w:rPr>
              <w:t>Avram Lazăr</w:t>
            </w:r>
          </w:p>
        </w:tc>
        <w:tc>
          <w:tcPr>
            <w:tcW w:w="5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Petrol-Gaze din Ploieşti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Păsculescu Vlad Mihai</w:t>
            </w:r>
          </w:p>
        </w:tc>
        <w:tc>
          <w:tcPr>
            <w:tcW w:w="5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pentru Securitate Minieră şi Protecţie Antiexplozivă - INSEMEX - S.A. Petroşani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Radu Sorin Mihai</w:t>
            </w:r>
          </w:p>
        </w:tc>
        <w:tc>
          <w:tcPr>
            <w:tcW w:w="5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Petroşani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10</w:t>
            </w:r>
          </w:p>
        </w:tc>
        <w:tc>
          <w:tcPr>
            <w:tcW w:w="284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Chiş Timur Vasile</w:t>
            </w:r>
          </w:p>
        </w:tc>
        <w:tc>
          <w:tcPr>
            <w:tcW w:w="596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Petrol-Gaze din Ploieşti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11</w:t>
            </w:r>
          </w:p>
        </w:tc>
        <w:tc>
          <w:tcPr>
            <w:tcW w:w="284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Popescu Florin Dumitru</w:t>
            </w:r>
          </w:p>
        </w:tc>
        <w:tc>
          <w:tcPr>
            <w:tcW w:w="596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din Petroşani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13.Inginerie aerospaţială, a autovehiculelor şi a transporturilor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0"/>
        <w:gridCol w:w="1928"/>
        <w:gridCol w:w="2283"/>
        <w:gridCol w:w="4964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Grigorie Teodor Lucian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Tehnică Militară "Ferdinand I"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Clenci Adrian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Piteşti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Chelaru Teodor-Viorel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Chiru Anghel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Cofaru Corneliu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Lungu Mihai-Aureliu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Mazilu Traian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Popa Mihaela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Stoica Adrian-Mihail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14.Ingineria resurselor vegetale şi animale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37"/>
        <w:gridCol w:w="2219"/>
        <w:gridCol w:w="2940"/>
        <w:gridCol w:w="3869"/>
      </w:tblGrid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Vîntu Vasile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"Ion Ionescu de la Brad"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Cornea Călina Petruţa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Agronomice şi Medicină Veterinară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Abrudan Ioan Vasile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Badea Nicolae Ovidiu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în Silvicultură "Marin Drăcea</w:t>
            </w:r>
            <w:r>
              <w:rPr>
                <w:strike/>
                <w:color w:val="E51C23"/>
              </w:rPr>
              <w:t>"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Bahrim Gabriela Elena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Bucur Daniel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"Ion Ionescu de la Brad"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Cosmulescu Sina Niculina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Curtu Alexandru Lucian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Dezmirean Daniel Severus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Drăgotoiu Dumitru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Agronomice şi Medicină Veterinară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Dunea Daniel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"Valahia" din Târgovişte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Iancu Tiberiu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a Banatului "Regele Mihai I al României"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Imbrea Florin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a Banatului "Regele Mihai I al României"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Matei (Rădoi) Florentina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Agronomice şi Medicină Veterinară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Mitre Viorel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Nour Violeta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Oroian Mircea-Adrian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"Ştefan cel Mare" din Suceava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Peţ Ioan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a Banatului "Regele Mihai I al României"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Sand Sava Camelia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Stanciu Silvius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Stoleru Vasile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"Ion Ionescu de la Brad"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Teodorescu Răzvan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Agronomice şi Medicină Veterinară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Tudor Valentina Constanţa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Agronomice şi Medicină Veterinară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Vidican Roxana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Vodnar Dan Cristian</w:t>
            </w:r>
          </w:p>
        </w:tc>
        <w:tc>
          <w:tcPr>
            <w:tcW w:w="59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26</w:t>
            </w:r>
          </w:p>
        </w:tc>
        <w:tc>
          <w:tcPr>
            <w:tcW w:w="284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Fîntîneru Gina</w:t>
            </w:r>
          </w:p>
        </w:tc>
        <w:tc>
          <w:tcPr>
            <w:tcW w:w="596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de Ştiinţe Agronomice şi Medicină Veterinară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27</w:t>
            </w:r>
          </w:p>
        </w:tc>
        <w:tc>
          <w:tcPr>
            <w:tcW w:w="284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Vidu Livia</w:t>
            </w:r>
          </w:p>
        </w:tc>
        <w:tc>
          <w:tcPr>
            <w:tcW w:w="596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de Ştiinţe Agronomice şi Medicină Veterinară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15.Calculatoare, tehnologia informaţiei şi ingineria sistemelor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1"/>
        <w:gridCol w:w="1928"/>
        <w:gridCol w:w="2334"/>
        <w:gridCol w:w="4912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Nedevschi Sergiu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Florea Adina Magda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Andreescu Gheorghe-Daniel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Bădică Costin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Borangiu Theodor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Ciocârlie Horia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Dulf Eva Henrietta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Dumitrescu Bogdan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Filipescu Adrian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Gorgan Dorian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Manta Vasile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Micea Mihai Victor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Miclea Liviu Cristian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Păstrăvanu Octavian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 Florin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Precup Radu-Emil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Selişteanu Dan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Trausan-Matu Ştefan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Zamfirescu Bala Constantin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16.Ingineria şi managementul producţiei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39"/>
        <w:gridCol w:w="2224"/>
        <w:gridCol w:w="2098"/>
        <w:gridCol w:w="4704"/>
      </w:tblGrid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Fetecău Cătălin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Drăghici Anca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Amza Cătălin Gheorghe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Axinte Eugen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Bâlc Nicolae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Berce Petru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Bungău Constantin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Oradea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Căruţaşu George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Româno-Americană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Cioca Lucian-Ionel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Dobrea Răzvan Cătălin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Doicin Cristian-Vasile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Dumitraşcu Adela-Eliza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Horodincă Mihăiţă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Kifor Vasile Claudiu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Loghin Maria-Carmen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Moldovan Liviu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Medicină, Farmacie, Ştiinţe şi Tehnologie "George Emil Palade" din Târgu Mureş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Nedelcu Dumitru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Oancea Gheorghe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Popescu Sorin Gabriel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Racz Sever Gabriel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Scutelnicu Elena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17.Inginerie mecanică, mecatronică şi robotică şi inginerie genistică şi de armament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5"/>
        <w:gridCol w:w="1910"/>
        <w:gridCol w:w="2457"/>
        <w:gridCol w:w="4813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Constantinescu Dan Mihai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Condurache Daniel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Bordeaşu Ilare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Buciumeanu Mihaela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Doroftei Ioan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Dudescu Mircea Cristian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Duma Virgil-Florin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"Aurel Vlaicu" din Arad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Gillich Gilbert-Rainer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"Eftimie Murgu" din Reşiţa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Hadăr Anton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Herişanu Nicolae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Lelea Dorin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Lupoae Marin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Tehnică Militară "Ferdinand I"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Moşteanu Dănuţ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Forţelor Terestre "Nicolae Bălcescu"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Munteanu Ligia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Mecanica Solidelor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Pisla Doina Liana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Roşca Ioan Călin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Rusu Eugen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Stănescu Nicolae-Doru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Piteşti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Susan-Resiga Romeo Florin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Tarniţă Daniela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Trană Eugen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Tehnică Militară "Ferdinand I"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Vlase Sorin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Voicu Gheorghe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18.Ingineria mediului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2229"/>
        <w:gridCol w:w="2066"/>
        <w:gridCol w:w="4728"/>
      </w:tblGrid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Orbeci Cristina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Teodosiu Carmen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Andronic Luminiţa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Covaliu Cristina Ileana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Enesca Alexandru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Gavrilescu Maria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Matei Ecaterina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Nemeş Ovidiu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Soran Maria-Loredana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pentru Tehnologii Izotopice şi Moleculare - INCDTIM Cluj-Napoca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19.Biologie şi biochimie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2"/>
        <w:gridCol w:w="1930"/>
        <w:gridCol w:w="2314"/>
        <w:gridCol w:w="4929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Gafencu Violeta Anca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Biologie şi Patologie Celulară "Nicolae Simionescu"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Pap Peter Laszlo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Banciu Manuela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Copolovici Dana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"Aurel Vlaicu" din Arad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Georgescu Adriana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Biologie şi Patologie Celulară "Nicolae Simionescu"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Hriţcu Lucian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Mihăşan Marius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Moldovan Oana Teodora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 - Filiala Cluj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Sicora Cosmin Ionel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Centrul de Cercetări Biologice din Jibou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Ştefan Marius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Zărnescu Otilia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20.Medicină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23"/>
        <w:gridCol w:w="2187"/>
        <w:gridCol w:w="2313"/>
        <w:gridCol w:w="4542"/>
      </w:tblGrid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Jinga Viorel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Săftoiu Adrian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Achimaş-Cadariu Patriciu-Andrei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"Iuliu Haţieganu"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Agache Ioana Octavia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Băicuş Cristian Răsvan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Bălşeanu Tudor-Adrian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Căruntu Constantin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Covic Adrian Constantin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"Grigore T. Popa"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Diaconu Carmen Cristina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Virusologie "Ştefan S. Nicolau"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Dorobanţu Maria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Dricu Anica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Dumitraşcu Dan Lucian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"Iuliu Haţieganu"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Fierbinţeanu-Braticevici Carmen Georgeta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Filip Gabriela Adriana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"Iuliu Haţieganu"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Fior Dafin Mureşanu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"Iuliu Haţieganu"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Gheonea Dan Ionuţ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Gherghiceanu Mihaela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Cercetare-Dezvoltare în Domeniul Patologiei şi Ştiinţelor Biomedicale "Victor Babeş"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Gurzu Simona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Medicină, Farmacie, Ştiinţe şi Tehnologie "George Emil Palade" din Târgu Mureş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Hinescu Mihail-Eugen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Hostiuc Sorin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Marian Cătălin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"Victor Babeş"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Mărginean Cristina Oana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Medicină, Farmacie, Ştiinţe şi Tehnologie "George Emil Palade" din Târgu Mureş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Muntean Mirela-Danina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"Victor Babeş"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Popa Aurel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Popa Mircea Ioan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26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Popescu Irinel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27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Puşcaşiu Lucian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Medicină, Farmacie, Ştiinţe şi Tehnologie "George Emil Palade" din Târgu Mureş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Rogoveanu Ion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29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Rugină Sorin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"Ovidius" din Constanţa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Stoian Dana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"Victor Babeş"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31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Tica Andrei Adrian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Trifan Anca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"Grigore T. Popa"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33</w:t>
            </w:r>
          </w:p>
        </w:tc>
        <w:tc>
          <w:tcPr>
            <w:tcW w:w="28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Zdrenghea Mihnea</w:t>
            </w:r>
          </w:p>
        </w:tc>
        <w:tc>
          <w:tcPr>
            <w:tcW w:w="7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"Iuliu Haţieganu" din Cluj-Napoca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21.Medicină veterinară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46"/>
        <w:gridCol w:w="2238"/>
        <w:gridCol w:w="2065"/>
        <w:gridCol w:w="4716"/>
      </w:tblGrid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Predoi Gabriel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Agronomice şi Medicină Veterinară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Dărăbuş Gheorghe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a Banatului "Regele Mihai I al României"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Fit Nicodim Iosif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Groza Ioan Ştefan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Herman Viorel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a Banatului "Regele Mihai I al României"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Ioniţă Mariana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Agronomice şi Medicină Veterinară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Marcus Ioan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Mareş Mihai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"Ion Ionescu de la Brad"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Mihalca Andrei Daniel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Militaru Manuella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Agronomice şi Medicină Veterinară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Miron Liviu Dan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"Ion Ionescu de la Brad"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Morariu Sorin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a Banatului "Regele Mihai I al României"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Solcan Gheorghe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Ştiinţe Agricole şi Medicină Veterinară "Ion Ionescu de la Brad" din Iaşi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22.Medicină dentară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2"/>
        <w:gridCol w:w="1932"/>
        <w:gridCol w:w="2295"/>
        <w:gridCol w:w="4946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Bucur Alexandru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Băciuţ Mihaela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"Iuliu Haţieganu"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Forna Norina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"Grigore T. Popa"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Ionescu Ecaterina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Negruţiu Meda-Lavinia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"Victor Babeş"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Păcurar Mariana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Medicină, Farmacie, Ştiinţe şi Tehnologie "George Emil Palade" din Târgu Mureş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Roman Alexandra Livia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"Iuliu Haţieganu"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Sinescu Cosmin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"Victor Babeş"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Şurlin Petra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din Craiova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23.Farmacie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7"/>
        <w:gridCol w:w="2162"/>
        <w:gridCol w:w="2910"/>
        <w:gridCol w:w="4026"/>
      </w:tblGrid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Lupuleasa Dumitru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Dehelean Cristina Adriana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"Victor Babeş"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Crişan Gianina Cristina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"Iuliu Haţieganu"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Dinu Pîrvu Cristina Elena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"Carol Davila"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Muntean Daniela-Lucia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Medicină, Farmacie, Ştiinţe şi Tehnologie "George Emil Palade" din Târgu Mureş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Oprean Radu-Nicolaie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"Iuliu Haţieganu"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Profire Lenuţa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 şi Farmacie "Grigore T. Popa"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8</w:t>
            </w:r>
          </w:p>
        </w:tc>
        <w:tc>
          <w:tcPr>
            <w:tcW w:w="2705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Neamţu Johny</w:t>
            </w:r>
          </w:p>
        </w:tc>
        <w:tc>
          <w:tcPr>
            <w:tcW w:w="6239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de Medicină şi Farmacie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9</w:t>
            </w:r>
          </w:p>
        </w:tc>
        <w:tc>
          <w:tcPr>
            <w:tcW w:w="2705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Rusu Aura</w:t>
            </w:r>
          </w:p>
        </w:tc>
        <w:tc>
          <w:tcPr>
            <w:tcW w:w="6239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de Medicină, Farmacie, Ştiinţă şi Tehnologie «George Emil Palade» din Târgu Mureş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24.Ştiinţe juridice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4"/>
        <w:gridCol w:w="2151"/>
        <w:gridCol w:w="2889"/>
        <w:gridCol w:w="4061"/>
      </w:tblGrid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Bob Mircea Dan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Bercea Lucian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Almăşan Adriana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Deaconu Ştefan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Dragoş Dacian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Guţan Bianca Andrada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Jugastru Călina Felicia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Podaru Ovidiu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Tofan Dana</w:t>
            </w:r>
          </w:p>
        </w:tc>
        <w:tc>
          <w:tcPr>
            <w:tcW w:w="6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10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395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Bădescu Mihai</w:t>
            </w:r>
          </w:p>
        </w:tc>
        <w:tc>
          <w:tcPr>
            <w:tcW w:w="6248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11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395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Duvac Constantin</w:t>
            </w:r>
          </w:p>
        </w:tc>
        <w:tc>
          <w:tcPr>
            <w:tcW w:w="6248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«Româno-Americană»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12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395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Murzea Cristinel Ioan</w:t>
            </w:r>
          </w:p>
        </w:tc>
        <w:tc>
          <w:tcPr>
            <w:tcW w:w="6248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«Transilvania»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13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395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Trandafir Andra Roxana</w:t>
            </w:r>
          </w:p>
        </w:tc>
        <w:tc>
          <w:tcPr>
            <w:tcW w:w="6248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25.Sociologie, ştiinţe administrative şi ştiinţe ale comunicării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4"/>
        <w:gridCol w:w="2151"/>
        <w:gridCol w:w="2893"/>
        <w:gridCol w:w="4057"/>
      </w:tblGrid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Chelcea Liviu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Onofrei Mihaela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Andreescu Liviu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Bălaş (Balaban) Delia Cristina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Bârgăoanu Alina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Şcoala Naţională de Studii Politice şi Administrative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Buzducea Doru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Buzea Carmen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Cace Sorin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Cercetare a Calităţii Vieţii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Cmeciu Camelia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Cojocaru Ştefan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Coman Mihai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Durnescu Ioan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Gavriluţă Cristina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Hatos Adrian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Oradea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Iovu Mihai-Bogdan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Lazăr Dan Tudor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Lazăr Florin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Matei Ani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Şcoala Naţională de Studii Politice şi Administrative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Neamţu Bogdana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Pânzaru Ciprian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Profiroiu Alina Georgiana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Sandu Ştefan Antonio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"Ştefan cel Mare" din Suceava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Tileaga Cristian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Loughborough University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Vlase Ionela</w:t>
            </w:r>
          </w:p>
        </w:tc>
        <w:tc>
          <w:tcPr>
            <w:tcW w:w="62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25</w:t>
            </w:r>
          </w:p>
        </w:tc>
        <w:tc>
          <w:tcPr>
            <w:tcW w:w="2704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Voicu Bogdan</w:t>
            </w:r>
          </w:p>
        </w:tc>
        <w:tc>
          <w:tcPr>
            <w:tcW w:w="6240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Institutul de Cercetare a Calităţii Vieţii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25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Beciu Camelia</w:t>
            </w:r>
          </w:p>
        </w:tc>
        <w:tc>
          <w:tcPr>
            <w:tcW w:w="624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26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Muntean Aurelian</w:t>
            </w:r>
          </w:p>
        </w:tc>
        <w:tc>
          <w:tcPr>
            <w:tcW w:w="624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Şcoala Naţională de Studii Politice şi Administrative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27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Nistor Laura</w:t>
            </w:r>
          </w:p>
        </w:tc>
        <w:tc>
          <w:tcPr>
            <w:tcW w:w="624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«Sapientia»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28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Oprea Florin</w:t>
            </w:r>
          </w:p>
        </w:tc>
        <w:tc>
          <w:tcPr>
            <w:tcW w:w="624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«Alexandru Ioan Cuza»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29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Szekely Istvan Gergo</w:t>
            </w:r>
          </w:p>
        </w:tc>
        <w:tc>
          <w:tcPr>
            <w:tcW w:w="624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Institutul pentru Studierea Problemelor Minorităţilor Naţionale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26.Ştiinţe politice, studii de securitate, ştiinţe militare, informaţii şi ordine publică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50"/>
        <w:gridCol w:w="2594"/>
        <w:gridCol w:w="2710"/>
        <w:gridCol w:w="3811"/>
      </w:tblGrid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strike/>
                <w:color w:val="E51C23"/>
              </w:rPr>
              <w:t>2</w:t>
            </w:r>
            <w:r>
              <w:rPr>
                <w:color w:val="569748"/>
                <w:u w:val="single"/>
              </w:rPr>
              <w:t>1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strike/>
                <w:color w:val="E51C23"/>
              </w:rPr>
              <w:t>vicepreşedinte</w:t>
            </w:r>
            <w:r>
              <w:rPr>
                <w:color w:val="569748"/>
                <w:u w:val="single"/>
              </w:rPr>
              <w:t>preşedinte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Chiru Irena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 xml:space="preserve">Academia Naţională de Informaţii </w:t>
            </w:r>
            <w:r>
              <w:rPr>
                <w:strike/>
                <w:color w:val="E51C23"/>
              </w:rPr>
              <w:t>"Mihai Viteazul"</w:t>
            </w:r>
            <w:r>
              <w:rPr>
                <w:color w:val="569748"/>
                <w:u w:val="single"/>
              </w:rPr>
              <w:t>«Mihai Viteazul»</w:t>
            </w:r>
            <w:r>
              <w:rPr>
                <w:color w:val="000000"/>
              </w:rPr>
              <w:t xml:space="preserve">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strike/>
                <w:color w:val="E51C23"/>
              </w:rPr>
              <w:t>4</w:t>
            </w:r>
            <w:r>
              <w:rPr>
                <w:color w:val="569748"/>
                <w:u w:val="single"/>
              </w:rPr>
              <w:t>2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strike/>
                <w:color w:val="E51C23"/>
              </w:rPr>
              <w:t>membru</w:t>
            </w:r>
            <w:r>
              <w:rPr>
                <w:color w:val="569748"/>
                <w:u w:val="single"/>
              </w:rPr>
              <w:t>vicepreşedinte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Bârsan Ghiţă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 xml:space="preserve">Academia Forţelor Terestre </w:t>
            </w:r>
            <w:r>
              <w:rPr>
                <w:strike/>
                <w:color w:val="E51C23"/>
              </w:rPr>
              <w:t>"Nicolae Bălcescu"</w:t>
            </w:r>
            <w:r>
              <w:rPr>
                <w:color w:val="569748"/>
                <w:u w:val="single"/>
              </w:rPr>
              <w:t>«Nicolae Bălcescu»</w:t>
            </w:r>
            <w:r>
              <w:rPr>
                <w:color w:val="000000"/>
              </w:rPr>
              <w:t xml:space="preserve">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Bădescu Gabriel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4</w:t>
            </w:r>
          </w:p>
        </w:tc>
        <w:tc>
          <w:tcPr>
            <w:tcW w:w="2706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Deac Ioan Petru</w:t>
            </w:r>
          </w:p>
        </w:tc>
        <w:tc>
          <w:tcPr>
            <w:tcW w:w="624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Academia Naţională de Informaţii «Mihai Viteazul»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Boşcoianu Mircea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Carp Radu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Cimpoeş Radu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Kingston University, London, UK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Crăiuţu Aurelian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Indiana University Bloomington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Mişcoiu Sergiu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Nate Silviu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Naumescu Valentin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Petrescu Dragoş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Roceanu Ion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Naţională de Apărare "Carol I"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strike/>
                <w:color w:val="E51C23"/>
              </w:rPr>
              <w:t>1</w:t>
            </w:r>
            <w:r>
              <w:rPr>
                <w:color w:val="569748"/>
                <w:u w:val="single"/>
              </w:rPr>
              <w:t>14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strike/>
                <w:color w:val="E51C23"/>
              </w:rPr>
              <w:t>preşedinte</w:t>
            </w:r>
            <w:r>
              <w:rPr>
                <w:color w:val="569748"/>
                <w:u w:val="single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strike/>
                <w:color w:val="E51C23"/>
              </w:rPr>
              <w:t>Miroiu Adrian</w:t>
            </w:r>
            <w:r>
              <w:rPr>
                <w:color w:val="569748"/>
                <w:u w:val="single"/>
              </w:rPr>
              <w:t>Cercel Mihai Ovidiu</w:t>
            </w:r>
          </w:p>
        </w:tc>
        <w:tc>
          <w:tcPr>
            <w:tcW w:w="6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Şcoala Naţională de Studii Politice şi Administrative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15</w:t>
            </w:r>
          </w:p>
        </w:tc>
        <w:tc>
          <w:tcPr>
            <w:tcW w:w="2706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Ciot Melania Gabriela</w:t>
            </w:r>
          </w:p>
        </w:tc>
        <w:tc>
          <w:tcPr>
            <w:tcW w:w="624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«Babeş-Bolyai»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16</w:t>
            </w:r>
          </w:p>
        </w:tc>
        <w:tc>
          <w:tcPr>
            <w:tcW w:w="2706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Ştefanachi Bogdan</w:t>
            </w:r>
          </w:p>
        </w:tc>
        <w:tc>
          <w:tcPr>
            <w:tcW w:w="624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«Alexandru Ioan Cuza»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17</w:t>
            </w:r>
          </w:p>
        </w:tc>
        <w:tc>
          <w:tcPr>
            <w:tcW w:w="2706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399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Popescu Maria Magdalena</w:t>
            </w:r>
          </w:p>
        </w:tc>
        <w:tc>
          <w:tcPr>
            <w:tcW w:w="624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Naţională de Apărare «Carol I»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27.Ştiinţe economice şi administrarea afacerilor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1"/>
        <w:gridCol w:w="1928"/>
        <w:gridCol w:w="2334"/>
        <w:gridCol w:w="4912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Popa Ion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Barna Flavia Mirela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Aceleanu Mirela Ionela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Achim Monica Violeta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Andrei Jean Vasile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Naţional de Cercetări Economice "Costin C. Kiriţescu"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Andrieş Alin Marius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Asandului Mircea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Boţoc Claudiu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Dârdală Marian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Dima Mihaela Alina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Dima Bogdan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Feleagă Liliana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Herţeliu Claudiu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Horobeţ Alexandra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Hurduzeu Gheorghe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Lobonţ Oana-Ramona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Micu Adrian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Necula Ciprian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Nicolescu Luminiţa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Orzan Mihai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Pintilescu Carmen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Prelipcean Gabriela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"Ştefan cel Mare" din Suceava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Roman Mihai Daniel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Silaghi Gheorghe Cosmin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Siminică Marian Ilie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Simionescu Mihaela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Prognoză Economică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Ţigu Gabriela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Tiron Tudor Adriana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Vasile Valentina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Economie Naţională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Vasiliu Cristinel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Zaharia Răzvan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de Studii Economice din Bucureşti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28.Psihologie, ştiinţe ale educaţiei, educaţie fizică şi sport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4"/>
        <w:gridCol w:w="2149"/>
        <w:gridCol w:w="2977"/>
        <w:gridCol w:w="3975"/>
      </w:tblGrid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Sava Florin Alin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Dobrean Anca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Abălaşei Beatrice-Aurelia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Albulescu Ion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Bocoş-Binţinţan Muşata-Dacia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Gavreliuc Alin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Gherguţ Alois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Giosan Cezar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Grosu Emilia Florina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Iliescu Dragoş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Mara Daniel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Pânişoară Ion-Ovidiu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Petracovschi Simona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Popa Nicoleta Laura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Singer Florence Mihaela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Petrol-Gaze din Ploieşti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Stănescu Monica Iulia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Naţională de Educaţie Fizică şi Sport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Teodorescu Silvia Violeta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Naţională de Educaţie Fizică şi Sport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Turliuc Maria Nicoleta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2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Vişu-Petra Laura</w:t>
            </w:r>
          </w:p>
        </w:tc>
        <w:tc>
          <w:tcPr>
            <w:tcW w:w="62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20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Rusu Ligia</w:t>
            </w:r>
          </w:p>
        </w:tc>
        <w:tc>
          <w:tcPr>
            <w:tcW w:w="6238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852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21</w:t>
            </w:r>
          </w:p>
        </w:tc>
        <w:tc>
          <w:tcPr>
            <w:tcW w:w="2704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membru</w:t>
            </w:r>
          </w:p>
        </w:tc>
        <w:tc>
          <w:tcPr>
            <w:tcW w:w="4405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Măirean Cornelia</w:t>
            </w:r>
          </w:p>
        </w:tc>
        <w:tc>
          <w:tcPr>
            <w:tcW w:w="6238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Universitatea «Alexandru Ioan Cuza»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29.Filologie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6"/>
        <w:gridCol w:w="1915"/>
        <w:gridCol w:w="2414"/>
        <w:gridCol w:w="4850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Papadima Liviu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Dragomirescu Adina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Lingvistică "Iorgu Iordan-Alexandru Rosetti"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Attila Beno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Badea (Lungu Badea) Georgiana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Bican Ioana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Chircu-Buftea Adrian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Ciugureanu Carmen-Adina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"Ovidius" din Constanţa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Diaconu Mircea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"Ştefan cel Mare" din Suceava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Feodorov Ioana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Studii Sud-Est Europene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Gafton Alexandru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Gheorghe Dana Mihaela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"Transilvania" din Braşov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Ispas Cornelia-Sabina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Mihăilă Ileana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Panea Nicu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Percec Dana-Andreea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Terian-Dan Andrei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Tudurachi Adrian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 - Filiala Cluj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30.Filosofie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9"/>
        <w:gridCol w:w="1927"/>
        <w:gridCol w:w="2354"/>
        <w:gridCol w:w="4895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Raţiu Dan Eugen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Iftode Cristian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Baciu Claudiu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Filosofie şi Psihologie "Constantin Rădulescu-Motru"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Baumgarten Alexander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Huzum Eugen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 - Filiala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Mesaroş Claudiu Marius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Popoveniuc Bogdan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"Ştefan cel Mare" din Suceava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Râmbu Nicolae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Vizureanu Viorel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31.Istorie şi studii culturale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41"/>
        <w:gridCol w:w="2227"/>
        <w:gridCol w:w="2064"/>
        <w:gridCol w:w="4733"/>
      </w:tblGrid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Ghitta Ovidiu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Timotin Andrei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Studii Sud-Est Europene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Achim Viorel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Istorie "N. Iorga"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Ardeleanu Constantin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Bîrliba Lucreţiu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Budeancă Cosmin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Investigare a Crimelor Comunismului şi Memoria Exilului Românesc (IICCMER)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Cristea Ovidiu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Istorie "N. Iorga"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Găzdac Cristian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 - Filiala Cluj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Luca Cristian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"Dunărea de Jos" din Galaţi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Mitu Sorin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Musteaţă Sergiu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 - Filiala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Panaite Viorel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Pilat Liviu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Pippidi Andrei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Rotar Marius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"1 Decembrie 1918" din Alba Iulia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Rubel Alexander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 - Filiala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Rustoiu Aurel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Română - Filiala Cluj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Sigmirean Cornel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Medicină, Farmacie, Ştiinţe şi Tehnologie "George Emil Palade" din Târgu Mureş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Vintilă-Ghiţulescu Constanţa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Istorie "N. Iorga"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Vlad Laurenţiu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8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Ţiplic Ioan Marian</w:t>
            </w:r>
          </w:p>
        </w:tc>
        <w:tc>
          <w:tcPr>
            <w:tcW w:w="7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32.Teologie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31"/>
        <w:gridCol w:w="2207"/>
        <w:gridCol w:w="2333"/>
        <w:gridCol w:w="4494"/>
      </w:tblGrid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Moldoveanu Ioan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Zamfir Emilia Corina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Beldiman Nicuşor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Brusanowski Paul Lucian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Buda Daniel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Bunaciu Otniel Ioan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Chifăr Nicolae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"Lucian Blaga" din Sibiu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8</w:t>
            </w:r>
          </w:p>
        </w:tc>
        <w:tc>
          <w:tcPr>
            <w:tcW w:w="2846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Constantineanu Corneliu</w:t>
            </w:r>
          </w:p>
        </w:tc>
        <w:tc>
          <w:tcPr>
            <w:tcW w:w="7370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Universitatea "Aurel Vlaicu" din Arad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8</w:t>
            </w:r>
          </w:p>
        </w:tc>
        <w:tc>
          <w:tcPr>
            <w:tcW w:w="2846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abrogat</w:t>
            </w:r>
          </w:p>
        </w:tc>
        <w:tc>
          <w:tcPr>
            <w:tcW w:w="299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7B7DC6" w:rsidP="00F3756E">
            <w:pPr>
              <w:jc w:val="both"/>
            </w:pPr>
          </w:p>
        </w:tc>
        <w:tc>
          <w:tcPr>
            <w:tcW w:w="737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7B7DC6" w:rsidP="00F3756E">
            <w:pPr>
              <w:jc w:val="both"/>
            </w:pP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Dîncă Lucian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Dumitraşcu Nicu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Oradea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Faraoanu Iulian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"Alexandru Ioan Cuza"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Grigoriţă Georgică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Himcinschi Mihai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"1 Decembrie 1918" din Alba Iulia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Ioja Cristinel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"Aurel Vlaicu" din Arad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Lukacs Olga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Sonea Cristian Sebastian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Stan Nicolae Răzvan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din Craiova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Stanciu Vasile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19</w:t>
            </w:r>
          </w:p>
        </w:tc>
        <w:tc>
          <w:tcPr>
            <w:tcW w:w="2846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Turcescu Lucian</w:t>
            </w:r>
          </w:p>
        </w:tc>
        <w:tc>
          <w:tcPr>
            <w:tcW w:w="7370" w:type="dxa"/>
            <w:tcBorders>
              <w:bottom w:val="single" w:sz="8" w:space="0" w:color="E51C23"/>
              <w:right w:val="single" w:sz="8" w:space="0" w:color="E51C2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E51C23"/>
              </w:rPr>
              <w:t>Concordia University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19</w:t>
            </w:r>
          </w:p>
        </w:tc>
        <w:tc>
          <w:tcPr>
            <w:tcW w:w="2846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569748"/>
              </w:rPr>
              <w:t>abrogat</w:t>
            </w:r>
          </w:p>
        </w:tc>
        <w:tc>
          <w:tcPr>
            <w:tcW w:w="299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7B7DC6" w:rsidP="00F3756E">
            <w:pPr>
              <w:jc w:val="both"/>
            </w:pPr>
          </w:p>
        </w:tc>
        <w:tc>
          <w:tcPr>
            <w:tcW w:w="7370" w:type="dxa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7B7DC6" w:rsidP="00F3756E">
            <w:pPr>
              <w:jc w:val="both"/>
            </w:pP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Vanca Dumitru Adrian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"1 Decembrie 1918" din Alba Iulia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2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Vîlciu Marian</w:t>
            </w:r>
          </w:p>
        </w:tc>
        <w:tc>
          <w:tcPr>
            <w:tcW w:w="73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"Valahia" din Târgovişte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569748"/>
              <w:right w:val="single" w:sz="8" w:space="0" w:color="56974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DC6" w:rsidRDefault="007B7DC6" w:rsidP="00F3756E">
            <w:pPr>
              <w:jc w:val="both"/>
            </w:pP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33.Arhitectură şi urbanism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1"/>
        <w:gridCol w:w="1929"/>
        <w:gridCol w:w="2324"/>
        <w:gridCol w:w="4921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Ioan Augustin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Arhitectură şi Urbanism "Ion Mincu"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Kisilewicz Ileana Maria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Politehnica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Crişan Rodica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Arhitectură şi Urbanism "Ion Mincu"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Driscu Mihai Corneliu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"Gheorghe Asachi"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Iancu Adrian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Tehnică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Petrişor Alexandru-Ionuţ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Arhitectură şi Urbanism "Ion Mincu"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Zahariade Ana Maria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Arhitectură şi Urbanism "Ion Mincu" din Bucureşti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34.Arte vizuale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1"/>
        <w:gridCol w:w="1927"/>
        <w:gridCol w:w="2344"/>
        <w:gridCol w:w="4903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Demetrescu Silvelia Ruxandra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Naţională de Arte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Lucaciu Adriana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Bera Georgeta-Olimpia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Artă şi Design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Ciobanu Constantin Ion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Institutul de Istorie a Artei "G. Oprescu"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Gustea Eugen Alexandru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Naţională de Arte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Simionescu Atena-Elena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Naţională de Arte "George Enescu"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Velescu Cristian-Robert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Naţională de Arte din Bucureşti</w:t>
            </w:r>
          </w:p>
        </w:tc>
      </w:tr>
    </w:tbl>
    <w:p w:rsidR="007B7DC6" w:rsidRDefault="00F3756E" w:rsidP="00F3756E">
      <w:pPr>
        <w:spacing w:before="106" w:after="0"/>
        <w:ind w:left="373"/>
        <w:jc w:val="both"/>
      </w:pPr>
      <w:r>
        <w:rPr>
          <w:b/>
          <w:color w:val="000000"/>
        </w:rPr>
        <w:t>35.Artele spectacolului şi muzică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7"/>
        <w:gridCol w:w="1918"/>
        <w:gridCol w:w="2286"/>
        <w:gridCol w:w="4974"/>
      </w:tblGrid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Funcţia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Instituţia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Banciu Gabriel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Academia Naţională de Muzică "Gheorghe Dima" din Cluj-Napoca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vicepreşedinte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Ringler-Pascu Eleonora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Bălăiţă Aurelian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Naţională de Arte "George Enescu" din Iaşi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Crişan Sorin Ion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Arte din Târgu Mureş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Gheorghiţă Nicolae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Naţională de Muzică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Lucaci Liviu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Naţională de Artă Teatrală şi Cinematografică "Ion Luca Caragiale"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Niţescu Doru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Naţională de Artă Teatrală şi Cinematografică "Ion Luca Caragiale" din Bucureşti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Roşca Lucian Emil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de Vest din Timişoara</w:t>
            </w:r>
          </w:p>
        </w:tc>
      </w:tr>
      <w:tr w:rsidR="007B7DC6">
        <w:trPr>
          <w:trHeight w:val="45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membru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Turcuş Claudiu</w:t>
            </w:r>
          </w:p>
        </w:tc>
        <w:tc>
          <w:tcPr>
            <w:tcW w:w="8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DC6" w:rsidRDefault="00F3756E" w:rsidP="00F3756E">
            <w:pPr>
              <w:spacing w:before="25" w:after="0"/>
              <w:ind w:left="106"/>
              <w:jc w:val="both"/>
            </w:pPr>
            <w:r>
              <w:rPr>
                <w:color w:val="000000"/>
              </w:rPr>
              <w:t>Universitatea "Babeş-Bolyai" din Cluj-Napoca</w:t>
            </w:r>
          </w:p>
        </w:tc>
      </w:tr>
    </w:tbl>
    <w:p w:rsidR="007B7DC6" w:rsidRDefault="00F3756E" w:rsidP="00F3756E">
      <w:pPr>
        <w:spacing w:before="26" w:after="240"/>
        <w:jc w:val="both"/>
      </w:pPr>
      <w:r>
        <w:rPr>
          <w:color w:val="000000"/>
        </w:rPr>
        <w:t>Publicat în Monitorul Oficial cu numărul 609 din data de 10 iulie 2020</w:t>
      </w:r>
    </w:p>
    <w:sectPr w:rsidR="007B7DC6" w:rsidSect="00172E0E">
      <w:headerReference w:type="default" r:id="rId7"/>
      <w:pgSz w:w="11907" w:h="16839" w:code="9"/>
      <w:pgMar w:top="-344" w:right="567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7C" w:rsidRDefault="00A4337C">
      <w:pPr>
        <w:spacing w:after="0" w:line="240" w:lineRule="auto"/>
      </w:pPr>
      <w:r>
        <w:separator/>
      </w:r>
    </w:p>
  </w:endnote>
  <w:endnote w:type="continuationSeparator" w:id="0">
    <w:p w:rsidR="00A4337C" w:rsidRDefault="00A4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7C" w:rsidRDefault="00A4337C">
      <w:pPr>
        <w:spacing w:after="0" w:line="240" w:lineRule="auto"/>
      </w:pPr>
      <w:r>
        <w:separator/>
      </w:r>
    </w:p>
  </w:footnote>
  <w:footnote w:type="continuationSeparator" w:id="0">
    <w:p w:rsidR="00A4337C" w:rsidRDefault="00A4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0" w:space="0" w:color="FFFFFF"/>
      </w:tblBorders>
      <w:tblLook w:val="04A0" w:firstRow="1" w:lastRow="0" w:firstColumn="1" w:lastColumn="0" w:noHBand="0" w:noVBand="1"/>
    </w:tblPr>
    <w:tblGrid>
      <w:gridCol w:w="4513"/>
      <w:gridCol w:w="4513"/>
    </w:tblGrid>
    <w:tr w:rsidR="00F3756E">
      <w:trPr>
        <w:trHeight w:hRule="exact" w:val="2000"/>
      </w:trPr>
      <w:tc>
        <w:tcPr>
          <w:tcW w:w="4513" w:type="dxa"/>
        </w:tcPr>
        <w:p w:rsidR="00F3756E" w:rsidRDefault="00F3756E">
          <w:r>
            <w:rPr>
              <w:noProof/>
              <w:lang w:val="en-US"/>
            </w:rPr>
            <w:drawing>
              <wp:inline distT="0" distB="0" distL="0" distR="0">
                <wp:extent cx="1250000" cy="350000"/>
                <wp:effectExtent l="0" t="0" r="0" b="0"/>
                <wp:docPr id="29" name="logo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000" cy="3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</w:tcPr>
        <w:p w:rsidR="00F3756E" w:rsidRDefault="00F3756E"/>
        <w:p w:rsidR="00F3756E" w:rsidRDefault="00F3756E">
          <w:pPr>
            <w:jc w:val="right"/>
          </w:pPr>
          <w:r>
            <w:t>08.03.2024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3CB9"/>
    <w:multiLevelType w:val="multilevel"/>
    <w:tmpl w:val="9B8A99D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6"/>
    <w:rsid w:val="00172E0E"/>
    <w:rsid w:val="007B7DC6"/>
    <w:rsid w:val="00A4337C"/>
    <w:rsid w:val="00B05714"/>
    <w:rsid w:val="00C23E6C"/>
    <w:rsid w:val="00F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F9935"/>
  <w15:docId w15:val="{FD86BB57-FD54-48D5-A1F8-EE025A1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C2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8241</Words>
  <Characters>46977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2024-03-08T06:21:00Z</dcterms:created>
  <dcterms:modified xsi:type="dcterms:W3CDTF">2024-03-08T06:47:00Z</dcterms:modified>
</cp:coreProperties>
</file>