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2D" w:rsidRDefault="00D238F6" w:rsidP="00825AD2">
      <w:pPr>
        <w:spacing w:after="0"/>
        <w:jc w:val="both"/>
      </w:pPr>
      <w:bookmarkStart w:id="0" w:name="_GoBack"/>
      <w:r>
        <w:rPr>
          <w:b/>
          <w:color w:val="000000"/>
        </w:rPr>
        <w:t xml:space="preserve">Ordinul 4204/2013 pentru modificarea anexelor nr. 3, 5, 9, 18, 19, 24, 25, 26, 27, 28, 29, 30, 31, 33, 34 şi 35 la Ordinul ministrului educaţiei, cercetării, tineretului şi sportului nr. 6.560/2012 privind aprobarea standardelor minimale necesare şi </w:t>
      </w:r>
      <w:r>
        <w:rPr>
          <w:b/>
          <w:color w:val="000000"/>
        </w:rPr>
        <w:t>obligatorii pentru conferirea titlurilor didactice din învăţământul superior şi a gradelor profesionale de cercetare-dezvoltare</w:t>
      </w:r>
      <w:bookmarkEnd w:id="0"/>
      <w:r>
        <w:br/>
      </w:r>
      <w:r>
        <w:br/>
      </w:r>
    </w:p>
    <w:p w:rsidR="0020182D" w:rsidRDefault="00D238F6" w:rsidP="00825AD2">
      <w:pPr>
        <w:pStyle w:val="NormalStyle"/>
        <w:jc w:val="both"/>
      </w:pPr>
      <w:r>
        <w:t>Ordinul 4204/2013 din 2013.07.18</w:t>
      </w:r>
    </w:p>
    <w:p w:rsidR="0020182D" w:rsidRDefault="00D238F6" w:rsidP="00825AD2">
      <w:pPr>
        <w:pStyle w:val="NormalStyle"/>
        <w:jc w:val="both"/>
      </w:pPr>
      <w:r>
        <w:t>Status: Acte în vigoare</w:t>
      </w:r>
    </w:p>
    <w:p w:rsidR="0020182D" w:rsidRDefault="00D238F6" w:rsidP="00825AD2">
      <w:pPr>
        <w:pStyle w:val="NormalStyle"/>
        <w:jc w:val="both"/>
      </w:pPr>
      <w:r>
        <w:t>Versiune de la: 8 August 2013</w:t>
      </w:r>
    </w:p>
    <w:p w:rsidR="0020182D" w:rsidRDefault="0020182D" w:rsidP="00825AD2">
      <w:pPr>
        <w:spacing w:after="0"/>
        <w:jc w:val="both"/>
      </w:pPr>
    </w:p>
    <w:p w:rsidR="0020182D" w:rsidRDefault="00D238F6" w:rsidP="00825AD2">
      <w:pPr>
        <w:spacing w:after="0"/>
        <w:jc w:val="both"/>
      </w:pPr>
      <w:r>
        <w:rPr>
          <w:b/>
          <w:color w:val="000000"/>
        </w:rPr>
        <w:t>Intră în vigoare:</w:t>
      </w:r>
    </w:p>
    <w:p w:rsidR="0020182D" w:rsidRDefault="00D238F6" w:rsidP="00825AD2">
      <w:pPr>
        <w:spacing w:after="150"/>
        <w:jc w:val="both"/>
      </w:pPr>
      <w:r>
        <w:rPr>
          <w:color w:val="000000"/>
        </w:rPr>
        <w:t>18 Iulie 2013 An</w:t>
      </w:r>
    </w:p>
    <w:p w:rsidR="0020182D" w:rsidRDefault="0020182D" w:rsidP="00825AD2">
      <w:pPr>
        <w:spacing w:after="0"/>
        <w:jc w:val="both"/>
      </w:pPr>
    </w:p>
    <w:p w:rsidR="0020182D" w:rsidRDefault="00D238F6" w:rsidP="00825AD2">
      <w:pPr>
        <w:spacing w:before="146" w:after="0"/>
        <w:jc w:val="both"/>
      </w:pPr>
      <w:r>
        <w:rPr>
          <w:b/>
          <w:color w:val="000000"/>
        </w:rPr>
        <w:t>Ordinul 4204/2013 pentru modificarea anexelor nr. 3, 5, 9, 18, 19, 24, 25, 26, 27, 28, 29, 30, 31, 33, 34 şi 35 la Ordinul ministrului educaţiei, cercetării, tineretului şi sportului nr. 6.560/2012 privind aprobarea standardelor minimale necesare şi obli</w:t>
      </w:r>
      <w:r>
        <w:rPr>
          <w:b/>
          <w:color w:val="000000"/>
        </w:rPr>
        <w:t>gatorii pentru conferirea titlurilor didactice din învăţământul superior şi a gradelor profesionale de cercetare-dezvoltare</w:t>
      </w:r>
    </w:p>
    <w:p w:rsidR="0020182D" w:rsidRDefault="00D238F6" w:rsidP="00825AD2">
      <w:pPr>
        <w:spacing w:before="80" w:after="0"/>
        <w:jc w:val="both"/>
      </w:pPr>
      <w:r>
        <w:rPr>
          <w:color w:val="000000"/>
        </w:rPr>
        <w:t>Dată act: 15-iul-2013</w:t>
      </w:r>
    </w:p>
    <w:p w:rsidR="0020182D" w:rsidRDefault="00D238F6" w:rsidP="00825AD2">
      <w:pPr>
        <w:spacing w:after="0"/>
        <w:jc w:val="both"/>
      </w:pPr>
      <w:r>
        <w:rPr>
          <w:b/>
          <w:color w:val="000000"/>
        </w:rPr>
        <w:t>Emitent: Ministerul Educatiei Nationale</w:t>
      </w:r>
    </w:p>
    <w:p w:rsidR="0020182D" w:rsidRDefault="0020182D" w:rsidP="00825AD2">
      <w:pPr>
        <w:spacing w:before="80" w:after="240"/>
        <w:jc w:val="both"/>
      </w:pPr>
    </w:p>
    <w:p w:rsidR="0020182D" w:rsidRDefault="00D238F6" w:rsidP="00825AD2">
      <w:pPr>
        <w:spacing w:before="26" w:after="240"/>
        <w:jc w:val="both"/>
      </w:pPr>
      <w:r>
        <w:rPr>
          <w:color w:val="000000"/>
        </w:rPr>
        <w:t>În baza prevederilor art. 219 alin. (1) lit. a) din Legea educaţiei n</w:t>
      </w:r>
      <w:r>
        <w:rPr>
          <w:color w:val="000000"/>
        </w:rPr>
        <w:t xml:space="preserve">aţionale nr. </w:t>
      </w:r>
      <w:r>
        <w:rPr>
          <w:color w:val="1B1B1B"/>
        </w:rPr>
        <w:t>1/2011</w:t>
      </w:r>
      <w:r>
        <w:rPr>
          <w:color w:val="000000"/>
        </w:rPr>
        <w:t xml:space="preserve">, cu modificările şi completările ulterioare, şi ale art. 16 alin. (2) lit. c) din Legea nr. </w:t>
      </w:r>
      <w:r>
        <w:rPr>
          <w:color w:val="1B1B1B"/>
        </w:rPr>
        <w:t>319/2003</w:t>
      </w:r>
      <w:r>
        <w:rPr>
          <w:color w:val="000000"/>
        </w:rPr>
        <w:t xml:space="preserve"> privind Statutul personalului de cercetare-dezvoltare,</w:t>
      </w:r>
    </w:p>
    <w:p w:rsidR="0020182D" w:rsidRDefault="00D238F6" w:rsidP="00825AD2">
      <w:pPr>
        <w:spacing w:before="26" w:after="240"/>
        <w:jc w:val="both"/>
      </w:pPr>
      <w:r>
        <w:rPr>
          <w:color w:val="000000"/>
        </w:rPr>
        <w:t>având în vedere prevederile Ordinului ministrului educaţiei, cercetării, tineret</w:t>
      </w:r>
      <w:r>
        <w:rPr>
          <w:color w:val="000000"/>
        </w:rPr>
        <w:t xml:space="preserve">ului şi sportului nr. </w:t>
      </w:r>
      <w:r>
        <w:rPr>
          <w:color w:val="1B1B1B"/>
        </w:rPr>
        <w:t>5.644/2012</w:t>
      </w:r>
      <w:r>
        <w:rPr>
          <w:color w:val="000000"/>
        </w:rPr>
        <w:t xml:space="preserve"> privind unele măsuri de organizare şi funcţionare a Consiliului Naţional de Atestare a Titlurilor, Diplomelor şi Certificatelor Universitare, cu modificările ulterioare,</w:t>
      </w:r>
    </w:p>
    <w:p w:rsidR="0020182D" w:rsidRDefault="00D238F6" w:rsidP="00825AD2">
      <w:pPr>
        <w:spacing w:before="26" w:after="240"/>
        <w:jc w:val="both"/>
      </w:pPr>
      <w:r>
        <w:rPr>
          <w:color w:val="000000"/>
        </w:rPr>
        <w:t>luând în considerare propunerile Consiliului Naţional</w:t>
      </w:r>
      <w:r>
        <w:rPr>
          <w:color w:val="000000"/>
        </w:rPr>
        <w:t xml:space="preserve"> de Atestare a Titlurilor, Diplomelor şi Certificatelor Universitare privind modificarea standardelor minimale necesare şi obligatorii pentru conferirea titlurilor didactice din învăţământul superior şi a gradelor profesionale de cercetare-dezvoltare,</w:t>
      </w:r>
    </w:p>
    <w:p w:rsidR="0020182D" w:rsidRDefault="00D238F6" w:rsidP="00825AD2">
      <w:pPr>
        <w:spacing w:before="26" w:after="240"/>
        <w:jc w:val="both"/>
      </w:pPr>
      <w:r>
        <w:rPr>
          <w:color w:val="000000"/>
        </w:rPr>
        <w:t>în c</w:t>
      </w:r>
      <w:r>
        <w:rPr>
          <w:color w:val="000000"/>
        </w:rPr>
        <w:t xml:space="preserve">onformitate cu prevederile Hotărârii Guvernului nr. </w:t>
      </w:r>
      <w:r>
        <w:rPr>
          <w:color w:val="1B1B1B"/>
        </w:rPr>
        <w:t>185/2013</w:t>
      </w:r>
      <w:r>
        <w:rPr>
          <w:color w:val="000000"/>
        </w:rPr>
        <w:t xml:space="preserve"> privind organizarea şi funcţionarea Ministerului Educaţiei Naţionale,</w:t>
      </w:r>
    </w:p>
    <w:p w:rsidR="0020182D" w:rsidRDefault="00D238F6" w:rsidP="00825AD2">
      <w:pPr>
        <w:spacing w:before="26" w:after="240"/>
        <w:jc w:val="both"/>
      </w:pPr>
      <w:r>
        <w:rPr>
          <w:b/>
          <w:color w:val="000000"/>
        </w:rPr>
        <w:t>ministrul educaţiei naţionale</w:t>
      </w:r>
      <w:r>
        <w:rPr>
          <w:color w:val="000000"/>
        </w:rPr>
        <w:t xml:space="preserve"> şi </w:t>
      </w:r>
      <w:r>
        <w:rPr>
          <w:b/>
          <w:color w:val="000000"/>
        </w:rPr>
        <w:t>ministrul delegat pentru învăţământ superior, cercetare ştiinţifică şi dezvoltare tehnologic</w:t>
      </w:r>
      <w:r>
        <w:rPr>
          <w:b/>
          <w:color w:val="000000"/>
        </w:rPr>
        <w:t>ă</w:t>
      </w:r>
      <w:r>
        <w:rPr>
          <w:color w:val="000000"/>
        </w:rPr>
        <w:t xml:space="preserve"> emit prezentul ordin.</w:t>
      </w:r>
    </w:p>
    <w:p w:rsidR="0020182D" w:rsidRDefault="00D238F6" w:rsidP="00825AD2">
      <w:pPr>
        <w:spacing w:before="80" w:after="0"/>
        <w:jc w:val="both"/>
      </w:pPr>
      <w:r>
        <w:rPr>
          <w:b/>
          <w:color w:val="000000"/>
        </w:rPr>
        <w:t xml:space="preserve">Art. I </w:t>
      </w:r>
    </w:p>
    <w:p w:rsidR="0020182D" w:rsidRDefault="00D238F6" w:rsidP="00825AD2">
      <w:pPr>
        <w:spacing w:after="0"/>
        <w:jc w:val="both"/>
      </w:pPr>
      <w:r>
        <w:rPr>
          <w:color w:val="000000"/>
        </w:rPr>
        <w:t xml:space="preserve">Anexele la Ordinul ministrului educaţiei, cercetării, tineretului şi sportului nr. </w:t>
      </w:r>
      <w:r>
        <w:rPr>
          <w:color w:val="1B1B1B"/>
        </w:rPr>
        <w:t>6.560/2012</w:t>
      </w:r>
      <w:r>
        <w:rPr>
          <w:color w:val="000000"/>
        </w:rPr>
        <w:t xml:space="preserve"> privind aprobarea standardelor minimale necesare şi obligatorii pentru conferirea titlurilor didactice din învăţământul superior ş</w:t>
      </w:r>
      <w:r>
        <w:rPr>
          <w:color w:val="000000"/>
        </w:rPr>
        <w:t xml:space="preserve">i </w:t>
      </w:r>
      <w:r>
        <w:rPr>
          <w:color w:val="000000"/>
        </w:rPr>
        <w:lastRenderedPageBreak/>
        <w:t>a gradelor profesionale de cercetare-dezvoltare, publicat în Monitorul Oficial al României, Partea I, nr. 890 şi 890 bis din 27 decembrie 2012, se modifică după cum urmează:</w:t>
      </w:r>
    </w:p>
    <w:p w:rsidR="0020182D" w:rsidRDefault="00D238F6" w:rsidP="00825AD2">
      <w:pPr>
        <w:spacing w:before="26" w:after="0"/>
        <w:ind w:left="373"/>
        <w:jc w:val="both"/>
      </w:pPr>
      <w:r>
        <w:rPr>
          <w:color w:val="000000"/>
        </w:rPr>
        <w:t>1.Anexa nr 3 intitulată "Comisia Fizică" se înlocuieşte cu anexa nr. 1.</w:t>
      </w:r>
    </w:p>
    <w:p w:rsidR="0020182D" w:rsidRDefault="00D238F6" w:rsidP="00825AD2">
      <w:pPr>
        <w:spacing w:before="26" w:after="0"/>
        <w:ind w:left="373"/>
        <w:jc w:val="both"/>
      </w:pPr>
      <w:r>
        <w:rPr>
          <w:color w:val="000000"/>
        </w:rPr>
        <w:t xml:space="preserve">2.Anexa </w:t>
      </w:r>
      <w:r>
        <w:rPr>
          <w:color w:val="000000"/>
        </w:rPr>
        <w:t>nr. 5 intitulată "Comisia Ştiinţele Pământului" se înlocuieşte cu anexa nr. 2.</w:t>
      </w:r>
    </w:p>
    <w:p w:rsidR="0020182D" w:rsidRDefault="00D238F6" w:rsidP="00825AD2">
      <w:pPr>
        <w:spacing w:before="26" w:after="0"/>
        <w:ind w:left="373"/>
        <w:jc w:val="both"/>
      </w:pPr>
      <w:r>
        <w:rPr>
          <w:color w:val="000000"/>
        </w:rPr>
        <w:t>3.Anexa nr. 9 intitulată "Comisia Inginerie electrică" se înlocuieşte cu anexa nr. 3.</w:t>
      </w:r>
    </w:p>
    <w:p w:rsidR="0020182D" w:rsidRDefault="00D238F6" w:rsidP="00825AD2">
      <w:pPr>
        <w:spacing w:before="26" w:after="0"/>
        <w:ind w:left="373"/>
        <w:jc w:val="both"/>
      </w:pPr>
      <w:r>
        <w:rPr>
          <w:color w:val="000000"/>
        </w:rPr>
        <w:t>4.Anexa nr. 18 intitulată "Comisia Ingineria mediului" se înlocuieşte cu anexa nr. 4</w:t>
      </w:r>
    </w:p>
    <w:p w:rsidR="0020182D" w:rsidRDefault="00D238F6" w:rsidP="00825AD2">
      <w:pPr>
        <w:spacing w:before="26" w:after="0"/>
        <w:ind w:left="373"/>
        <w:jc w:val="both"/>
      </w:pPr>
      <w:r>
        <w:rPr>
          <w:color w:val="000000"/>
        </w:rPr>
        <w:t>5.Anex</w:t>
      </w:r>
      <w:r>
        <w:rPr>
          <w:color w:val="000000"/>
        </w:rPr>
        <w:t>a nr. 19 intitulată "Comisia Biologie şi biochimie" se înlocuieşte cu anexa nr. 5.</w:t>
      </w:r>
    </w:p>
    <w:p w:rsidR="0020182D" w:rsidRDefault="00D238F6" w:rsidP="00825AD2">
      <w:pPr>
        <w:spacing w:before="26" w:after="0"/>
        <w:ind w:left="373"/>
        <w:jc w:val="both"/>
      </w:pPr>
      <w:r>
        <w:rPr>
          <w:color w:val="000000"/>
        </w:rPr>
        <w:t>6.Anexa nr. 24 intitulată "Comisia Ştiinţe juridice" se înlocuieşte cu anexa nr. 6.</w:t>
      </w:r>
    </w:p>
    <w:p w:rsidR="0020182D" w:rsidRDefault="00D238F6" w:rsidP="00825AD2">
      <w:pPr>
        <w:spacing w:before="26" w:after="0"/>
        <w:ind w:left="373"/>
        <w:jc w:val="both"/>
      </w:pPr>
      <w:r>
        <w:rPr>
          <w:color w:val="000000"/>
        </w:rPr>
        <w:t>7.Anexa nr. 25 intitulată "Comisia Sociologie, ştiinţe politice şi administrative" se înl</w:t>
      </w:r>
      <w:r>
        <w:rPr>
          <w:color w:val="000000"/>
        </w:rPr>
        <w:t>ocuieşte cu anexa nr. 7.</w:t>
      </w:r>
    </w:p>
    <w:p w:rsidR="0020182D" w:rsidRDefault="00D238F6" w:rsidP="00825AD2">
      <w:pPr>
        <w:spacing w:before="26" w:after="0"/>
        <w:ind w:left="373"/>
        <w:jc w:val="both"/>
      </w:pPr>
      <w:r>
        <w:rPr>
          <w:color w:val="000000"/>
        </w:rPr>
        <w:t>8.Anexa nr. 26 intitulată "Comisia Ştiinţe militare, informaţii şi ordine publică" se înlocuieşte cu anexa nr. 8.</w:t>
      </w:r>
    </w:p>
    <w:p w:rsidR="0020182D" w:rsidRDefault="00D238F6" w:rsidP="00825AD2">
      <w:pPr>
        <w:spacing w:before="26" w:after="0"/>
        <w:ind w:left="373"/>
        <w:jc w:val="both"/>
      </w:pPr>
      <w:r>
        <w:rPr>
          <w:color w:val="000000"/>
        </w:rPr>
        <w:t>9.Anexa nr. 27 intitulată "Comisia Ştiinţe economice şi administrarea afacerilor" se înlocuieşte cu anexa nr. 9.</w:t>
      </w:r>
    </w:p>
    <w:p w:rsidR="0020182D" w:rsidRDefault="00D238F6" w:rsidP="00825AD2">
      <w:pPr>
        <w:spacing w:before="26" w:after="0"/>
        <w:ind w:left="373"/>
        <w:jc w:val="both"/>
      </w:pPr>
      <w:r>
        <w:rPr>
          <w:color w:val="000000"/>
        </w:rPr>
        <w:t>10.A</w:t>
      </w:r>
      <w:r>
        <w:rPr>
          <w:color w:val="000000"/>
        </w:rPr>
        <w:t>nexa nr. 28 intitulată "Comisia Psihologie şi ştiinţe comportamentale" se înlocuieşte cu anexa nr 10.</w:t>
      </w:r>
    </w:p>
    <w:p w:rsidR="0020182D" w:rsidRDefault="00D238F6" w:rsidP="00825AD2">
      <w:pPr>
        <w:spacing w:before="26" w:after="0"/>
        <w:ind w:left="373"/>
        <w:jc w:val="both"/>
      </w:pPr>
      <w:r>
        <w:rPr>
          <w:color w:val="000000"/>
        </w:rPr>
        <w:t>11.Anexa nr. 29 intitulată "Comisia de Filologie" se înlocuieşte cu anexa nr. 11.</w:t>
      </w:r>
    </w:p>
    <w:p w:rsidR="0020182D" w:rsidRDefault="00D238F6" w:rsidP="00825AD2">
      <w:pPr>
        <w:spacing w:before="26" w:after="0"/>
        <w:ind w:left="373"/>
        <w:jc w:val="both"/>
      </w:pPr>
      <w:r>
        <w:rPr>
          <w:color w:val="000000"/>
        </w:rPr>
        <w:t>12.Anexa nr. 30 intitulată "Comisia Filosofie" se înlocuieşte cu anexa n</w:t>
      </w:r>
      <w:r>
        <w:rPr>
          <w:color w:val="000000"/>
        </w:rPr>
        <w:t>r. 12.</w:t>
      </w:r>
    </w:p>
    <w:p w:rsidR="0020182D" w:rsidRDefault="00D238F6" w:rsidP="00825AD2">
      <w:pPr>
        <w:spacing w:before="26" w:after="0"/>
        <w:ind w:left="373"/>
        <w:jc w:val="both"/>
      </w:pPr>
      <w:r>
        <w:rPr>
          <w:color w:val="000000"/>
        </w:rPr>
        <w:t>13.Anexa nr. 31 intitulată "Comisia Istorie şi studii culturale" se înlocuieşte cu anexa nr. 13.</w:t>
      </w:r>
    </w:p>
    <w:p w:rsidR="0020182D" w:rsidRDefault="00D238F6" w:rsidP="00825AD2">
      <w:pPr>
        <w:spacing w:before="26" w:after="0"/>
        <w:ind w:left="373"/>
        <w:jc w:val="both"/>
      </w:pPr>
      <w:r>
        <w:rPr>
          <w:color w:val="000000"/>
        </w:rPr>
        <w:t>14.Anexa nr. 33 intitulată "Comisia Arhitectură şi urbanism" se înlocuieşte cu anexa nr. 14.</w:t>
      </w:r>
    </w:p>
    <w:p w:rsidR="0020182D" w:rsidRDefault="00D238F6" w:rsidP="00825AD2">
      <w:pPr>
        <w:spacing w:before="26" w:after="0"/>
        <w:ind w:left="373"/>
        <w:jc w:val="both"/>
      </w:pPr>
      <w:r>
        <w:rPr>
          <w:color w:val="000000"/>
        </w:rPr>
        <w:t>15.Anexa nr. 34 intitulată "Comisia de Arte vizuale" se înl</w:t>
      </w:r>
      <w:r>
        <w:rPr>
          <w:color w:val="000000"/>
        </w:rPr>
        <w:t>ocuieşte cu anexa nr. 15.</w:t>
      </w:r>
    </w:p>
    <w:p w:rsidR="0020182D" w:rsidRDefault="00D238F6" w:rsidP="00825AD2">
      <w:pPr>
        <w:spacing w:before="26" w:after="0"/>
        <w:ind w:left="373"/>
        <w:jc w:val="both"/>
      </w:pPr>
      <w:r>
        <w:rPr>
          <w:color w:val="000000"/>
        </w:rPr>
        <w:t>16.Anexa nr. 35 intitulată "Comisia Artele spectacolului" se înlocuieşte cu anexa nr. 16.</w:t>
      </w:r>
    </w:p>
    <w:p w:rsidR="0020182D" w:rsidRDefault="00D238F6" w:rsidP="00825AD2">
      <w:pPr>
        <w:spacing w:before="80" w:after="0"/>
        <w:jc w:val="both"/>
      </w:pPr>
      <w:r>
        <w:rPr>
          <w:b/>
          <w:color w:val="000000"/>
        </w:rPr>
        <w:t xml:space="preserve">Art. II </w:t>
      </w:r>
    </w:p>
    <w:p w:rsidR="0020182D" w:rsidRDefault="00D238F6" w:rsidP="00825AD2">
      <w:pPr>
        <w:spacing w:after="0"/>
        <w:jc w:val="both"/>
      </w:pPr>
      <w:r>
        <w:rPr>
          <w:color w:val="000000"/>
        </w:rPr>
        <w:t>Anexele nr. 1-16 fac parte integrantă din prezentul ordin.</w:t>
      </w:r>
    </w:p>
    <w:p w:rsidR="0020182D" w:rsidRDefault="00D238F6" w:rsidP="00825AD2">
      <w:pPr>
        <w:spacing w:before="80" w:after="0"/>
        <w:jc w:val="both"/>
      </w:pPr>
      <w:r>
        <w:rPr>
          <w:b/>
          <w:color w:val="000000"/>
        </w:rPr>
        <w:t xml:space="preserve">Art. III </w:t>
      </w:r>
    </w:p>
    <w:p w:rsidR="0020182D" w:rsidRDefault="00D238F6" w:rsidP="00825AD2">
      <w:pPr>
        <w:spacing w:after="0"/>
        <w:jc w:val="both"/>
      </w:pPr>
      <w:r>
        <w:rPr>
          <w:color w:val="000000"/>
        </w:rPr>
        <w:t xml:space="preserve">Direcţia generală învăţământ superior din cadrul Ministerului </w:t>
      </w:r>
      <w:r>
        <w:rPr>
          <w:color w:val="000000"/>
        </w:rPr>
        <w:t>Educaţiei Naţionale, Consiliul Naţional de Atestare a Titlurilor, Diplomelor şi Certificatelor Universitare, instituţiile de învăţământ superior, Academia Română şi institutele naţionale de cercetare-dezvoltare vor duce la îndeplinire prevederile prezentul</w:t>
      </w:r>
      <w:r>
        <w:rPr>
          <w:color w:val="000000"/>
        </w:rPr>
        <w:t>ui ordin.</w:t>
      </w:r>
    </w:p>
    <w:p w:rsidR="0020182D" w:rsidRDefault="00D238F6" w:rsidP="00825AD2">
      <w:pPr>
        <w:spacing w:before="80" w:after="0"/>
        <w:jc w:val="both"/>
      </w:pPr>
      <w:r>
        <w:rPr>
          <w:b/>
          <w:color w:val="000000"/>
        </w:rPr>
        <w:t xml:space="preserve">Art. IV </w:t>
      </w:r>
    </w:p>
    <w:p w:rsidR="0020182D" w:rsidRDefault="00D238F6" w:rsidP="00825AD2">
      <w:pPr>
        <w:spacing w:after="0"/>
        <w:jc w:val="both"/>
      </w:pPr>
      <w:r>
        <w:rPr>
          <w:color w:val="000000"/>
        </w:rPr>
        <w:t>Prezentul ordin se publică în Monitorul Oficial al României, Partea I.</w:t>
      </w:r>
    </w:p>
    <w:p w:rsidR="0020182D" w:rsidRDefault="00D238F6" w:rsidP="00825AD2">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54"/>
      </w:tblGrid>
      <w:tr w:rsidR="0020182D">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Ministrul educaţiei naţionale,</w:t>
            </w:r>
          </w:p>
          <w:p w:rsidR="0020182D" w:rsidRDefault="00D238F6" w:rsidP="00825AD2">
            <w:pPr>
              <w:spacing w:before="25" w:after="0"/>
              <w:jc w:val="both"/>
            </w:pPr>
            <w:r>
              <w:rPr>
                <w:b/>
                <w:color w:val="000000"/>
              </w:rPr>
              <w:t>Remus Pricopie</w:t>
            </w:r>
          </w:p>
          <w:p w:rsidR="0020182D" w:rsidRDefault="00D238F6" w:rsidP="00825AD2">
            <w:pPr>
              <w:spacing w:before="25" w:after="0"/>
              <w:jc w:val="both"/>
            </w:pPr>
            <w:r>
              <w:rPr>
                <w:color w:val="000000"/>
              </w:rPr>
              <w:t>Ministrul delegat pentru învăţământ superior, cercetare ştiinţifică şi dezvoltare tehnologică,</w:t>
            </w:r>
          </w:p>
          <w:p w:rsidR="0020182D" w:rsidRDefault="00D238F6" w:rsidP="00825AD2">
            <w:pPr>
              <w:spacing w:before="25" w:after="0"/>
              <w:jc w:val="both"/>
            </w:pPr>
            <w:r>
              <w:rPr>
                <w:b/>
                <w:color w:val="000000"/>
              </w:rPr>
              <w:t xml:space="preserve">Mihnea Cosmin </w:t>
            </w:r>
            <w:r>
              <w:rPr>
                <w:b/>
                <w:color w:val="000000"/>
              </w:rPr>
              <w:t>Costoiu</w:t>
            </w:r>
          </w:p>
        </w:tc>
      </w:tr>
    </w:tbl>
    <w:p w:rsidR="0020182D" w:rsidRDefault="00D238F6" w:rsidP="00825AD2">
      <w:pPr>
        <w:spacing w:before="80" w:after="0"/>
        <w:jc w:val="both"/>
      </w:pPr>
      <w:r>
        <w:rPr>
          <w:b/>
          <w:color w:val="000000"/>
        </w:rPr>
        <w:t>ANEXA nr. 1:</w:t>
      </w:r>
    </w:p>
    <w:p w:rsidR="0020182D" w:rsidRDefault="00D238F6" w:rsidP="00825AD2">
      <w:pPr>
        <w:spacing w:before="26" w:after="240"/>
        <w:jc w:val="both"/>
      </w:pPr>
      <w:r>
        <w:rPr>
          <w:color w:val="000000"/>
        </w:rPr>
        <w:t xml:space="preserve">(- Anexa nr. 3 la Ordinul nr. </w:t>
      </w:r>
      <w:r>
        <w:rPr>
          <w:color w:val="1B1B1B"/>
        </w:rPr>
        <w:t>6.560/2012</w:t>
      </w:r>
      <w:r>
        <w:rPr>
          <w:color w:val="000000"/>
        </w:rPr>
        <w:t>)</w:t>
      </w:r>
    </w:p>
    <w:p w:rsidR="0020182D" w:rsidRDefault="00D238F6" w:rsidP="00825AD2">
      <w:pPr>
        <w:spacing w:before="26" w:after="240"/>
        <w:jc w:val="both"/>
      </w:pPr>
      <w:r>
        <w:rPr>
          <w:color w:val="000000"/>
        </w:rPr>
        <w:t>- Anexa nr. 3 - COMISIA FIZICĂ - Standarde minimale necesare şi obligatorii pentru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3"/>
        <w:gridCol w:w="1592"/>
        <w:gridCol w:w="2388"/>
        <w:gridCol w:w="2834"/>
        <w:gridCol w:w="1801"/>
        <w:gridCol w:w="1346"/>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lastRenderedPageBreak/>
              <w:t>1. Structura activităţii candidatului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87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358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38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258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200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r>
              <w:br/>
            </w:r>
            <w:r>
              <w:rPr>
                <w:color w:val="000000"/>
              </w:rPr>
              <w:t>(kpi)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87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358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38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258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200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şi profesională (A1)</w:t>
            </w: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 Cărţi şi capitole în cărţi de specialitate</w:t>
            </w:r>
          </w:p>
        </w:tc>
        <w:tc>
          <w:tcPr>
            <w:tcW w:w="38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w:t>
            </w:r>
            <w:r>
              <w:rPr>
                <w:color w:val="000000"/>
              </w:rPr>
              <w:t xml:space="preserve"> Cărţi/capitole ca autor</w:t>
            </w: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1.1.1.1 internaţionale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1.1.1.2 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 Cărţi/capitole ca editor</w:t>
            </w: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1.1.2.1 internaţionale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11.2.2 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0,1</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 Material didactic/Lucrări didactice</w:t>
            </w: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 Manuale didactice</w:t>
            </w: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1.2.2 </w:t>
            </w:r>
            <w:r>
              <w:rPr>
                <w:color w:val="000000"/>
              </w:rPr>
              <w:t>Îndrumătoare de laborator/material didactic; Profesor - minimum 2; Conferenţiar - minimum 1</w:t>
            </w: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 Brevete de invenţie</w:t>
            </w:r>
          </w:p>
        </w:tc>
        <w:tc>
          <w:tcPr>
            <w:tcW w:w="387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1.3.1 internaţionale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1.3.2 naţionale</w:t>
            </w: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8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1.4 Coordonare de programe de studii organizare şi coordonare programe de </w:t>
            </w:r>
            <w:r>
              <w:rPr>
                <w:color w:val="000000"/>
              </w:rPr>
              <w:t>formare continuă şi proiecte educaţionale. Granturi/Proiecte de cercetare în valoare cumulată de peste 100000 euro, câştigate prin competiţie</w:t>
            </w: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w:t>
            </w:r>
          </w:p>
        </w:tc>
        <w:tc>
          <w:tcPr>
            <w:tcW w:w="258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0,4</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2.1 Articole în reviste cotate ISI Thomson Reuters şi </w:t>
            </w:r>
            <w:r>
              <w:rPr>
                <w:color w:val="000000"/>
              </w:rPr>
              <w:t>în volume indexate ISI proceedings</w:t>
            </w: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I = </w:t>
            </w:r>
            <w:r>
              <w:rPr>
                <w:noProof/>
                <w:lang w:val="en-US"/>
              </w:rPr>
              <w:drawing>
                <wp:inline distT="0" distB="0" distL="0" distR="0">
                  <wp:extent cx="1238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a</w:t>
            </w:r>
            <w:r>
              <w:rPr>
                <w:color w:val="000000"/>
                <w:vertAlign w:val="subscript"/>
              </w:rPr>
              <w:t>i</w:t>
            </w:r>
            <w:r>
              <w:rPr>
                <w:color w:val="000000"/>
              </w:rPr>
              <w:t>/n</w:t>
            </w:r>
            <w:r>
              <w:rPr>
                <w:color w:val="000000"/>
                <w:vertAlign w:val="subscript"/>
              </w:rPr>
              <w:t>i</w:t>
            </w:r>
            <w:r>
              <w:rPr>
                <w:color w:val="000000"/>
                <w:vertAlign w:val="superscript"/>
              </w:rPr>
              <w:t>ef</w:t>
            </w:r>
            <w:r>
              <w:rPr>
                <w:color w:val="000000"/>
              </w:rPr>
              <w:t>, unde i enumeră articolele care prezintă contribuţii ştiinţifice originale, in extenso, publicate de candidat, ca autor sau coautor, în reviste cotate ISI;</w:t>
            </w:r>
          </w:p>
          <w:p w:rsidR="0020182D" w:rsidRDefault="00D238F6" w:rsidP="00825AD2">
            <w:pPr>
              <w:spacing w:before="25" w:after="0"/>
              <w:jc w:val="both"/>
            </w:pPr>
            <w:r>
              <w:rPr>
                <w:color w:val="000000"/>
              </w:rPr>
              <w:t>- a</w:t>
            </w:r>
            <w:r>
              <w:rPr>
                <w:color w:val="000000"/>
                <w:vertAlign w:val="subscript"/>
              </w:rPr>
              <w:t>i</w:t>
            </w:r>
            <w:r>
              <w:rPr>
                <w:color w:val="000000"/>
              </w:rPr>
              <w:t xml:space="preserve"> reprezintă scorul de influenţă absolut (www.eig</w:t>
            </w:r>
            <w:r>
              <w:rPr>
                <w:color w:val="000000"/>
              </w:rPr>
              <w:t xml:space="preserve">enfactor.org) al </w:t>
            </w:r>
            <w:r>
              <w:rPr>
                <w:color w:val="000000"/>
              </w:rPr>
              <w:lastRenderedPageBreak/>
              <w:t>revistei ştiinţifice în care a fost publicat articolul i, corespunzător anului de publicare al articolului (în cazul în care anul de publicare este anterior datelor existente în baza de date se va alege anul cel mai apropiat);</w:t>
            </w:r>
          </w:p>
          <w:p w:rsidR="0020182D" w:rsidRDefault="00D238F6" w:rsidP="00825AD2">
            <w:pPr>
              <w:spacing w:before="25" w:after="0"/>
              <w:jc w:val="both"/>
            </w:pPr>
            <w:r>
              <w:rPr>
                <w:color w:val="000000"/>
              </w:rPr>
              <w:t>- n</w:t>
            </w:r>
            <w:r>
              <w:rPr>
                <w:color w:val="000000"/>
                <w:vertAlign w:val="subscript"/>
              </w:rPr>
              <w:t>i</w:t>
            </w:r>
            <w:r>
              <w:rPr>
                <w:color w:val="000000"/>
                <w:vertAlign w:val="superscript"/>
              </w:rPr>
              <w:t>ef</w:t>
            </w:r>
            <w:r>
              <w:rPr>
                <w:color w:val="000000"/>
              </w:rPr>
              <w:t xml:space="preserve"> repre</w:t>
            </w:r>
            <w:r>
              <w:rPr>
                <w:color w:val="000000"/>
              </w:rPr>
              <w:t>zintă numărul efectiv de autori ai publicaţiei i, care este:</w:t>
            </w:r>
          </w:p>
          <w:p w:rsidR="0020182D" w:rsidRDefault="00D238F6" w:rsidP="00825AD2">
            <w:pPr>
              <w:spacing w:before="25" w:after="0"/>
              <w:jc w:val="both"/>
            </w:pPr>
            <w:r>
              <w:rPr>
                <w:color w:val="000000"/>
              </w:rPr>
              <w:t>- n</w:t>
            </w:r>
            <w:r>
              <w:rPr>
                <w:color w:val="000000"/>
                <w:vertAlign w:val="subscript"/>
              </w:rPr>
              <w:t>i</w:t>
            </w:r>
            <w:r>
              <w:rPr>
                <w:color w:val="000000"/>
              </w:rPr>
              <w:t>, dacă n</w:t>
            </w:r>
            <w:r>
              <w:rPr>
                <w:color w:val="000000"/>
                <w:vertAlign w:val="subscript"/>
              </w:rPr>
              <w:t>i</w:t>
            </w:r>
            <w:r>
              <w:rPr>
                <w:color w:val="000000"/>
              </w:rPr>
              <w:t xml:space="preserve"> &lt;= 5;</w:t>
            </w:r>
          </w:p>
          <w:p w:rsidR="0020182D" w:rsidRDefault="00D238F6" w:rsidP="00825AD2">
            <w:pPr>
              <w:spacing w:before="25" w:after="0"/>
              <w:jc w:val="both"/>
            </w:pPr>
            <w:r>
              <w:rPr>
                <w:color w:val="000000"/>
              </w:rPr>
              <w:t>- (n</w:t>
            </w:r>
            <w:r>
              <w:rPr>
                <w:color w:val="000000"/>
                <w:vertAlign w:val="subscript"/>
              </w:rPr>
              <w:t>i</w:t>
            </w:r>
            <w:r>
              <w:rPr>
                <w:color w:val="000000"/>
              </w:rPr>
              <w:t xml:space="preserve"> + 10)/3, dacă 5 &lt;= n</w:t>
            </w:r>
            <w:r>
              <w:rPr>
                <w:color w:val="000000"/>
                <w:vertAlign w:val="subscript"/>
              </w:rPr>
              <w:t>i</w:t>
            </w:r>
            <w:r>
              <w:rPr>
                <w:color w:val="000000"/>
              </w:rPr>
              <w:t xml:space="preserve"> &lt;= 80;</w:t>
            </w:r>
          </w:p>
          <w:p w:rsidR="0020182D" w:rsidRDefault="00D238F6" w:rsidP="00825AD2">
            <w:pPr>
              <w:spacing w:before="25" w:after="0"/>
              <w:jc w:val="both"/>
            </w:pPr>
            <w:r>
              <w:rPr>
                <w:color w:val="000000"/>
              </w:rPr>
              <w:t>- 30, dacă 80 &lt;- n</w:t>
            </w:r>
            <w:r>
              <w:rPr>
                <w:color w:val="000000"/>
                <w:vertAlign w:val="subscript"/>
              </w:rPr>
              <w:t>i</w:t>
            </w:r>
            <w:r>
              <w:rPr>
                <w:color w:val="000000"/>
              </w:rPr>
              <w:t>; cu n</w:t>
            </w:r>
            <w:r>
              <w:rPr>
                <w:color w:val="000000"/>
                <w:vertAlign w:val="subscript"/>
              </w:rPr>
              <w:t>i</w:t>
            </w:r>
            <w:r>
              <w:rPr>
                <w:color w:val="000000"/>
              </w:rPr>
              <w:t xml:space="preserve"> reprezentând numărul de autori ai publicaţiei i;</w:t>
            </w:r>
          </w:p>
        </w:tc>
        <w:tc>
          <w:tcPr>
            <w:tcW w:w="258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I = 4.0 pentru profesor/CS 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I </w:t>
            </w:r>
            <w:r>
              <w:rPr>
                <w:color w:val="000000"/>
              </w:rPr>
              <w:t>= 2.0 pentru conferenţiar/CS II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 Articole în reviste cotate ISI Thomson Reuters şi în volume indexate ISI proceedings pentru care candidatul este prim-autor sau autor corespondent.</w:t>
            </w: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 = </w:t>
            </w:r>
            <w:r>
              <w:rPr>
                <w:noProof/>
                <w:lang w:val="en-US"/>
              </w:rPr>
              <w:drawing>
                <wp:inline distT="0" distB="0" distL="0" distR="0">
                  <wp:extent cx="123825"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a</w:t>
            </w:r>
            <w:r>
              <w:rPr>
                <w:color w:val="000000"/>
                <w:vertAlign w:val="subscript"/>
              </w:rPr>
              <w:t>i</w:t>
            </w:r>
            <w:r>
              <w:rPr>
                <w:color w:val="000000"/>
              </w:rPr>
              <w:t xml:space="preserve">, unde i enumeră articolele care prezintă contribuţii </w:t>
            </w:r>
            <w:r>
              <w:rPr>
                <w:color w:val="000000"/>
              </w:rPr>
              <w:t>ştiinţifice originale, in extenso, publicate în reviste cotate ISI pentru care candidatul este prim-autor sau autor corespondent. Nu se iau în considerare articolele la care autorii sunt indicaţi în ordinea alfabetică a numelui şi candidatul este prim-auto</w:t>
            </w:r>
            <w:r>
              <w:rPr>
                <w:color w:val="000000"/>
              </w:rPr>
              <w:t>r exclusiv datorită numelui acestuia şi ordonării alfabetice.</w:t>
            </w:r>
          </w:p>
        </w:tc>
        <w:tc>
          <w:tcPr>
            <w:tcW w:w="258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P/1.5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P = 3.0 pentru profesor/CS 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P = 1.5 pentru conferenţiar/CS II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3</w:t>
            </w:r>
          </w:p>
        </w:tc>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358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 Citări în reviste indexate ISI</w:t>
            </w: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 = </w:t>
            </w:r>
            <w:r>
              <w:rPr>
                <w:noProof/>
                <w:lang w:val="en-US"/>
              </w:rPr>
              <w:drawing>
                <wp:inline distT="0" distB="0" distL="0" distR="0">
                  <wp:extent cx="123825"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c</w:t>
            </w:r>
            <w:r>
              <w:rPr>
                <w:color w:val="000000"/>
                <w:vertAlign w:val="subscript"/>
              </w:rPr>
              <w:t>i</w:t>
            </w:r>
            <w:r>
              <w:rPr>
                <w:color w:val="000000"/>
              </w:rPr>
              <w:t>/n</w:t>
            </w:r>
            <w:r>
              <w:rPr>
                <w:color w:val="000000"/>
                <w:vertAlign w:val="subscript"/>
              </w:rPr>
              <w:t>i</w:t>
            </w:r>
            <w:r>
              <w:rPr>
                <w:color w:val="000000"/>
                <w:vertAlign w:val="superscript"/>
              </w:rPr>
              <w:t>ef</w:t>
            </w:r>
            <w:r>
              <w:rPr>
                <w:color w:val="000000"/>
              </w:rPr>
              <w:t xml:space="preserve">, </w:t>
            </w:r>
            <w:r>
              <w:rPr>
                <w:color w:val="000000"/>
              </w:rPr>
              <w:t>unde i enumeră publicaţiile candidatului;</w:t>
            </w:r>
          </w:p>
          <w:p w:rsidR="0020182D" w:rsidRDefault="00D238F6" w:rsidP="00825AD2">
            <w:pPr>
              <w:spacing w:before="25" w:after="0"/>
              <w:jc w:val="both"/>
            </w:pPr>
            <w:r>
              <w:rPr>
                <w:color w:val="000000"/>
              </w:rPr>
              <w:t>- c</w:t>
            </w:r>
            <w:r>
              <w:rPr>
                <w:color w:val="000000"/>
                <w:vertAlign w:val="subscript"/>
              </w:rPr>
              <w:t>i</w:t>
            </w:r>
            <w:r>
              <w:rPr>
                <w:color w:val="000000"/>
              </w:rPr>
              <w:t xml:space="preserve"> reprezintă numărul de citări ale publicaţiei i care provin din articole ştiinţifice din reviste care sunt indexate ISI şi care citează lucrări ştiinţifice publicate de candidat ca autor sau coautor. Nu se iau </w:t>
            </w:r>
            <w:r>
              <w:rPr>
                <w:color w:val="000000"/>
              </w:rPr>
              <w:t>în considerare citările provenind din articole care au ca autor sau coautor candidatul (autocitările);</w:t>
            </w:r>
          </w:p>
          <w:p w:rsidR="0020182D" w:rsidRDefault="00D238F6" w:rsidP="00825AD2">
            <w:pPr>
              <w:spacing w:before="25" w:after="0"/>
              <w:jc w:val="both"/>
            </w:pPr>
            <w:r>
              <w:rPr>
                <w:color w:val="000000"/>
              </w:rPr>
              <w:t>- n</w:t>
            </w:r>
            <w:r>
              <w:rPr>
                <w:color w:val="000000"/>
                <w:vertAlign w:val="subscript"/>
              </w:rPr>
              <w:t>i</w:t>
            </w:r>
            <w:r>
              <w:rPr>
                <w:color w:val="000000"/>
                <w:vertAlign w:val="superscript"/>
              </w:rPr>
              <w:t>ef</w:t>
            </w:r>
            <w:r>
              <w:rPr>
                <w:color w:val="000000"/>
              </w:rPr>
              <w:t xml:space="preserve"> reprezintă numărul efectiv de autori ai publicaţiei i, care este:</w:t>
            </w:r>
          </w:p>
          <w:p w:rsidR="0020182D" w:rsidRDefault="00D238F6" w:rsidP="00825AD2">
            <w:pPr>
              <w:spacing w:before="25" w:after="0"/>
              <w:jc w:val="both"/>
            </w:pPr>
            <w:r>
              <w:rPr>
                <w:color w:val="000000"/>
              </w:rPr>
              <w:t>- n</w:t>
            </w:r>
            <w:r>
              <w:rPr>
                <w:color w:val="000000"/>
                <w:vertAlign w:val="subscript"/>
              </w:rPr>
              <w:t>i</w:t>
            </w:r>
            <w:r>
              <w:rPr>
                <w:color w:val="000000"/>
              </w:rPr>
              <w:t>, dacă n</w:t>
            </w:r>
            <w:r>
              <w:rPr>
                <w:color w:val="000000"/>
                <w:vertAlign w:val="subscript"/>
              </w:rPr>
              <w:t>i</w:t>
            </w:r>
            <w:r>
              <w:rPr>
                <w:color w:val="000000"/>
              </w:rPr>
              <w:t xml:space="preserve"> &lt;= 5;</w:t>
            </w:r>
          </w:p>
          <w:p w:rsidR="0020182D" w:rsidRDefault="00D238F6" w:rsidP="00825AD2">
            <w:pPr>
              <w:spacing w:before="25" w:after="0"/>
              <w:jc w:val="both"/>
            </w:pPr>
            <w:r>
              <w:rPr>
                <w:color w:val="000000"/>
              </w:rPr>
              <w:t>- (n</w:t>
            </w:r>
            <w:r>
              <w:rPr>
                <w:color w:val="000000"/>
                <w:vertAlign w:val="subscript"/>
              </w:rPr>
              <w:t>i</w:t>
            </w:r>
            <w:r>
              <w:rPr>
                <w:color w:val="000000"/>
              </w:rPr>
              <w:t xml:space="preserve"> + 10)/3, dacă 5 &lt;= n</w:t>
            </w:r>
            <w:r>
              <w:rPr>
                <w:color w:val="000000"/>
                <w:vertAlign w:val="subscript"/>
              </w:rPr>
              <w:t>i</w:t>
            </w:r>
            <w:r>
              <w:rPr>
                <w:color w:val="000000"/>
              </w:rPr>
              <w:t xml:space="preserve"> &lt;= 80;</w:t>
            </w:r>
          </w:p>
          <w:p w:rsidR="0020182D" w:rsidRDefault="00D238F6" w:rsidP="00825AD2">
            <w:pPr>
              <w:spacing w:before="25" w:after="0"/>
              <w:jc w:val="both"/>
            </w:pPr>
            <w:r>
              <w:rPr>
                <w:color w:val="000000"/>
              </w:rPr>
              <w:t>- 30, dacă 80 &lt;= n</w:t>
            </w:r>
            <w:r>
              <w:rPr>
                <w:color w:val="000000"/>
                <w:vertAlign w:val="subscript"/>
              </w:rPr>
              <w:t>i</w:t>
            </w:r>
          </w:p>
          <w:p w:rsidR="0020182D" w:rsidRDefault="00D238F6" w:rsidP="00825AD2">
            <w:pPr>
              <w:spacing w:before="25" w:after="0"/>
              <w:jc w:val="both"/>
            </w:pPr>
            <w:r>
              <w:rPr>
                <w:color w:val="000000"/>
              </w:rPr>
              <w:t>cu n</w:t>
            </w:r>
            <w:r>
              <w:rPr>
                <w:color w:val="000000"/>
                <w:vertAlign w:val="subscript"/>
              </w:rPr>
              <w:t>i</w:t>
            </w:r>
            <w:r>
              <w:rPr>
                <w:color w:val="000000"/>
              </w:rPr>
              <w:t xml:space="preserve"> reprezentând numărul de autori ai publicaţiei i;</w:t>
            </w:r>
          </w:p>
        </w:tc>
        <w:tc>
          <w:tcPr>
            <w:tcW w:w="258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C/17.5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C = 35.0 pentru profesor/CS 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8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C = 17.5 pentru conferenţiar/CS II</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bl>
    <w:p w:rsidR="0020182D" w:rsidRDefault="00D238F6" w:rsidP="00825AD2">
      <w:pPr>
        <w:spacing w:before="26" w:after="240"/>
        <w:jc w:val="both"/>
      </w:pPr>
      <w:r>
        <w:rPr>
          <w:color w:val="000000"/>
        </w:rPr>
        <w:t>2.Formula de calcul a indicatorului de merit (A = A1 + A2 + A3)</w:t>
      </w:r>
    </w:p>
    <w:p w:rsidR="0020182D" w:rsidRDefault="00D238F6" w:rsidP="00825AD2">
      <w:pPr>
        <w:spacing w:before="26" w:after="240"/>
        <w:jc w:val="both"/>
      </w:pPr>
      <w:r>
        <w:rPr>
          <w:noProof/>
          <w:lang w:val="en-US"/>
        </w:rPr>
        <w:drawing>
          <wp:inline distT="0" distB="0" distL="0" distR="0">
            <wp:extent cx="2743200"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482600"/>
                    </a:xfrm>
                    <a:prstGeom prst="rect">
                      <a:avLst/>
                    </a:prstGeom>
                  </pic:spPr>
                </pic:pic>
              </a:graphicData>
            </a:graphic>
          </wp:inline>
        </w:drawing>
      </w:r>
    </w:p>
    <w:p w:rsidR="0020182D" w:rsidRDefault="00D238F6" w:rsidP="00825AD2">
      <w:pPr>
        <w:spacing w:before="26" w:after="240"/>
        <w:jc w:val="both"/>
      </w:pPr>
      <w:r>
        <w:rPr>
          <w:color w:val="000000"/>
        </w:rPr>
        <w:t>unde:</w:t>
      </w:r>
    </w:p>
    <w:p w:rsidR="0020182D" w:rsidRDefault="00D238F6" w:rsidP="00825AD2">
      <w:pPr>
        <w:spacing w:before="26" w:after="240"/>
        <w:jc w:val="both"/>
      </w:pPr>
      <w:r>
        <w:rPr>
          <w:color w:val="000000"/>
        </w:rPr>
        <w:t>n</w:t>
      </w:r>
      <w:r>
        <w:rPr>
          <w:color w:val="000000"/>
          <w:vertAlign w:val="subscript"/>
        </w:rPr>
        <w:t>pi</w:t>
      </w:r>
      <w:r>
        <w:rPr>
          <w:color w:val="000000"/>
        </w:rPr>
        <w:t xml:space="preserve"> - numărul de activităţi din subcategorie</w:t>
      </w:r>
    </w:p>
    <w:p w:rsidR="0020182D" w:rsidRDefault="00D238F6" w:rsidP="00825AD2">
      <w:pPr>
        <w:spacing w:before="26" w:after="240"/>
        <w:jc w:val="both"/>
      </w:pPr>
      <w:r>
        <w:rPr>
          <w:color w:val="000000"/>
        </w:rPr>
        <w:t>k</w:t>
      </w:r>
      <w:r>
        <w:rPr>
          <w:color w:val="000000"/>
          <w:vertAlign w:val="subscript"/>
        </w:rPr>
        <w:t>pi</w:t>
      </w:r>
      <w:r>
        <w:rPr>
          <w:color w:val="000000"/>
        </w:rPr>
        <w:t xml:space="preserve"> - coeficient specific tipului şi subcategoriei de activitate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5"/>
        <w:gridCol w:w="5729"/>
        <w:gridCol w:w="2300"/>
        <w:gridCol w:w="1900"/>
      </w:tblGrid>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Condiţii minimale (A</w:t>
            </w:r>
            <w:r>
              <w:rPr>
                <w:color w:val="000000"/>
                <w:vertAlign w:val="subscript"/>
              </w:rPr>
              <w:t>i</w:t>
            </w:r>
            <w:r>
              <w:rPr>
                <w:color w:val="000000"/>
              </w:rPr>
              <w:t>)</w:t>
            </w: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49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88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 xml:space="preserve">Condiţii </w:t>
            </w:r>
            <w:r>
              <w:rPr>
                <w:color w:val="000000"/>
              </w:rPr>
              <w:lastRenderedPageBreak/>
              <w:t>conferenţiar/CS II</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lastRenderedPageBreak/>
              <w:t xml:space="preserve">Condiţii </w:t>
            </w:r>
            <w:r>
              <w:rPr>
                <w:color w:val="000000"/>
              </w:rPr>
              <w:lastRenderedPageBreak/>
              <w:t>profesor/CS I</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1</w:t>
            </w:r>
          </w:p>
        </w:tc>
        <w:tc>
          <w:tcPr>
            <w:tcW w:w="84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w:t>
            </w:r>
            <w:r>
              <w:rPr>
                <w:color w:val="000000"/>
              </w:rPr>
              <w:t>didactică/profesională (A1)</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 punct</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 puncte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84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4 puncte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84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 punct</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 puncte</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 puncte</w:t>
            </w:r>
          </w:p>
        </w:tc>
      </w:tr>
    </w:tbl>
    <w:p w:rsidR="0020182D" w:rsidRDefault="00D238F6" w:rsidP="00825AD2">
      <w:pPr>
        <w:spacing w:before="26" w:after="240"/>
        <w:jc w:val="both"/>
      </w:pPr>
      <w:r>
        <w:rPr>
          <w:color w:val="000000"/>
        </w:rPr>
        <w:t>unde: A</w:t>
      </w:r>
      <w:r>
        <w:rPr>
          <w:color w:val="000000"/>
          <w:vertAlign w:val="subscript"/>
        </w:rPr>
        <w:t>i</w:t>
      </w:r>
      <w:r>
        <w:rPr>
          <w:color w:val="000000"/>
        </w:rPr>
        <w:t xml:space="preserve"> - suma activităţilor din categoria menţionată.</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acad. </w:t>
      </w:r>
      <w:r>
        <w:rPr>
          <w:b/>
          <w:color w:val="000000"/>
        </w:rPr>
        <w:t>Nicolae Zamfir</w:t>
      </w:r>
    </w:p>
    <w:p w:rsidR="0020182D" w:rsidRDefault="00D238F6" w:rsidP="00825AD2">
      <w:pPr>
        <w:spacing w:before="80" w:after="0"/>
        <w:jc w:val="both"/>
      </w:pPr>
      <w:r>
        <w:rPr>
          <w:b/>
          <w:color w:val="000000"/>
        </w:rPr>
        <w:t>ANEXA nr. 2:</w:t>
      </w:r>
    </w:p>
    <w:p w:rsidR="0020182D" w:rsidRDefault="00D238F6" w:rsidP="00825AD2">
      <w:pPr>
        <w:spacing w:before="26" w:after="240"/>
        <w:jc w:val="both"/>
      </w:pPr>
      <w:r>
        <w:rPr>
          <w:color w:val="000000"/>
        </w:rPr>
        <w:t xml:space="preserve">(- Anexa nr. 5 la Ordinul nr </w:t>
      </w:r>
      <w:r>
        <w:rPr>
          <w:color w:val="1B1B1B"/>
        </w:rPr>
        <w:t>6.560/2012</w:t>
      </w:r>
      <w:r>
        <w:rPr>
          <w:color w:val="000000"/>
        </w:rPr>
        <w:t>)</w:t>
      </w:r>
    </w:p>
    <w:p w:rsidR="0020182D" w:rsidRDefault="00D238F6" w:rsidP="00825AD2">
      <w:pPr>
        <w:spacing w:before="26" w:after="240"/>
        <w:jc w:val="both"/>
      </w:pPr>
      <w:r>
        <w:rPr>
          <w:color w:val="000000"/>
        </w:rPr>
        <w:t>- Anexa nr. 5 - COMISIA ŞTIINŢELE PĂMÂNTULUI - Standarde minimale necesare şi obligatorii pentru conferirea titlu</w:t>
      </w:r>
      <w:r>
        <w:rPr>
          <w:color w:val="000000"/>
        </w:rPr>
        <w:t>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6"/>
        <w:gridCol w:w="6237"/>
        <w:gridCol w:w="1737"/>
        <w:gridCol w:w="2024"/>
      </w:tblGrid>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în reviste cotate ISI - Science Citation Index Expanded (SCIE)</w:t>
            </w:r>
            <w:r>
              <w:rPr>
                <w:color w:val="000000"/>
                <w:vertAlign w:val="subscript"/>
              </w:rPr>
              <w:t>,</w:t>
            </w:r>
            <w:r>
              <w:rPr>
                <w:color w:val="000000"/>
              </w:rPr>
              <w:t xml:space="preserve"> Social Sciences Citation Index (SCCI)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 + F</w:t>
            </w:r>
            <w:r>
              <w:rPr>
                <w:color w:val="000000"/>
                <w:vertAlign w:val="subscript"/>
              </w:rPr>
              <w:t>i</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2</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in </w:t>
            </w:r>
            <w:r>
              <w:rPr>
                <w:color w:val="000000"/>
              </w:rPr>
              <w:t>extenso în reviste indexate ISI în Arts &amp; Humanities Citation Index (bază de date fără factor de impact, fiecare articol se echivalează cu F</w:t>
            </w:r>
            <w:r>
              <w:rPr>
                <w:color w:val="000000"/>
                <w:vertAlign w:val="subscript"/>
              </w:rPr>
              <w:t>i</w:t>
            </w:r>
            <w:r>
              <w:rPr>
                <w:color w:val="000000"/>
              </w:rPr>
              <w:t xml:space="preserve"> = 1)</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 + 1</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3</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Număr de articole publicate în reviste indexate ISI (inclusiv în Arts &amp; Humanities Citat</w:t>
            </w:r>
            <w:r>
              <w:rPr>
                <w:color w:val="000000"/>
              </w:rPr>
              <w:t>ion Index)</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4</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publicate în reviste şi proceedings-uri indexate ISI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5</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publicate în reviste indexate în baze de date internaţionale (BDI)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6</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Teza de doctorat publicată la o editură </w:t>
            </w:r>
            <w:r>
              <w:rPr>
                <w:color w:val="000000"/>
              </w:rPr>
              <w:t>recunoscută în domeniu, în cel puţin 100 exemplare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7</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Cărţi/Atlase publicate ca unic autor sau coautor în edituri internaţionale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 x 3/n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carte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8</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Cărţi/Atlase/Hărţi coordonate, apărute în edituri internaţionale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 x 3/n</w:t>
            </w:r>
            <w:r>
              <w:rPr>
                <w:color w:val="000000"/>
                <w:vertAlign w:val="subscript"/>
              </w:rPr>
              <w:t>c</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volum</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9</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Capitole în </w:t>
            </w:r>
            <w:r>
              <w:rPr>
                <w:color w:val="000000"/>
              </w:rPr>
              <w:t>volume colective publicate sub egida unor edituri internaţionale şi regăsite în cel puţin 6 biblioteci înregistrate în Worldcat</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 x 3/n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studiu/capitol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10</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Cărţi/Atlase/Hărţi publicate în edituri naţionale recunoscute în domeniu</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x 1,5/n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volum</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11</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Capitole în volume colective publicate sub egida unor edituri recunoscute în domeniu, utilizând coeficientul de multiplicare m</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 x 1/n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studiu/capitol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I</w:t>
            </w:r>
            <w:r>
              <w:rPr>
                <w:color w:val="000000"/>
                <w:vertAlign w:val="subscript"/>
              </w:rPr>
              <w:t>12</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Citări ale publicaţiilor candidatului (exclusiv autocitările) în articole apărute în reviste</w:t>
            </w:r>
            <w:r>
              <w:rPr>
                <w:color w:val="000000"/>
              </w:rPr>
              <w:t xml:space="preserve"> cotate ISI [Science Citation Index Expanded (SCIE), Social Sciences Citation Index (SCCI), Arts &amp; Humanities Citation Index] cu factor de impact (inclusiv proceedings-uri)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0,4/n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citare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13</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ale publicaţiilor candidatului în articole apărute în </w:t>
            </w:r>
            <w:r>
              <w:rPr>
                <w:color w:val="000000"/>
              </w:rPr>
              <w:t>reviste indexate ISI, în cărţi/capitole de cărţi/volume publicate sub egida unor edituri internaţionale (exclus autocitările)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0,3/n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citare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14</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ale publicaţiilor candidatului în articole publicate în reviste indexate BDI şi în cărţi/capitole de </w:t>
            </w:r>
            <w:r>
              <w:rPr>
                <w:color w:val="000000"/>
              </w:rPr>
              <w:t>cărţi/volume publicate sub egida unor edituri recunoscute în domeniu (exclus autocitările)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0,2/n</w:t>
            </w:r>
            <w:r>
              <w:rPr>
                <w:color w:val="000000"/>
                <w:vertAlign w:val="subscript"/>
              </w:rPr>
              <w:t>a</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citare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15</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comitetul ştiinţific al unei reviste indexată ISI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revistă</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16</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comitetul ştiinţific al unei reviste indexată BDI</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0,25</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revistă</w:t>
            </w: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17</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Director/Coordonator/Responsabil al unui grant/proiect/contract (inclusiv economic)/program de cercetare internaţional, câştigat prin competiţie, cu o valoare: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4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grant/proiect/ contract/program</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100.000 lei (sau echivalent);</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50.000 - 100.000.</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18</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echipa unui grant/proiect/contract (inclusiv economic)/ program de cercetare internaţional, câştigat prin competiţie, cu o valoare: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4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grant/proiect/ contract/program</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100.000 lei (sau echivalent);</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50.000 - </w:t>
            </w:r>
            <w:r>
              <w:rPr>
                <w:color w:val="000000"/>
              </w:rPr>
              <w:t>100.000.</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19</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Director/Coordonator/Responsabil al unui grant/proiect/contract (inclusiv economic)/program de cercetare naţional, câştigat prin competiţie, cu o valoare: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4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grant/proiect/ contract/program</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100.000 lei (sau echivalent);</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50.000 - </w:t>
            </w:r>
            <w:r>
              <w:rPr>
                <w:color w:val="000000"/>
              </w:rPr>
              <w:t>100.000.</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20</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echipa unui grant/proiect/contract (inclusiv economic)/ program de cercetare naţional, câştigat prin competiţie, cu o valoare: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4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grant/proiect/ contract/program</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100.000 lei (sau echivalent);</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50.000 - 100.000.</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21</w:t>
            </w:r>
          </w:p>
        </w:tc>
        <w:tc>
          <w:tcPr>
            <w:tcW w:w="82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Derularea activităţii ştiinţifice în echipe de cercetare cu antrenarea studenţilor/masteranzilor/doctoranzilor/tinerelor cadre didactice (cercetători) dovedită prin:</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 publicaţii comune: lucrări ISI/lucrări BDI/carte/capitole de </w:t>
            </w:r>
            <w:r>
              <w:rPr>
                <w:color w:val="000000"/>
              </w:rPr>
              <w:lastRenderedPageBreak/>
              <w:t xml:space="preserve">carte/atlase/hărţi </w:t>
            </w:r>
            <w:r>
              <w:rPr>
                <w:color w:val="000000"/>
              </w:rPr>
              <w:t>publicate/cursuri sub egida unor edituri internaţionale sau recunoscute în domeniu;</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5</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Pe carte/atlas, </w:t>
            </w:r>
            <w:r>
              <w:rPr>
                <w:color w:val="000000"/>
              </w:rPr>
              <w:lastRenderedPageBreak/>
              <w:t>respectiv grant/proiect/ contract internaţional</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capitol de carte/curs/hartă</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2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b) granturi/contracte/proiecte/programe de cercetare</w:t>
            </w: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Pe articol </w:t>
            </w:r>
            <w:r>
              <w:rPr>
                <w:color w:val="000000"/>
              </w:rPr>
              <w:t>ISI, respectiv grant/proiect/ contract naţional</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1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 BDI</w:t>
            </w:r>
          </w:p>
        </w:tc>
      </w:tr>
    </w:tbl>
    <w:p w:rsidR="0020182D" w:rsidRDefault="00D238F6" w:rsidP="00825AD2">
      <w:pPr>
        <w:spacing w:before="26" w:after="240"/>
        <w:jc w:val="both"/>
      </w:pPr>
      <w:r>
        <w:rPr>
          <w:color w:val="000000"/>
        </w:rPr>
        <w:t>- F</w:t>
      </w:r>
      <w:r>
        <w:rPr>
          <w:color w:val="000000"/>
          <w:vertAlign w:val="subscript"/>
        </w:rPr>
        <w:t>i</w:t>
      </w:r>
      <w:r>
        <w:rPr>
          <w:color w:val="000000"/>
        </w:rPr>
        <w:t xml:space="preserve"> - factor de impact al revistei;</w:t>
      </w:r>
    </w:p>
    <w:p w:rsidR="0020182D" w:rsidRDefault="00D238F6" w:rsidP="00825AD2">
      <w:pPr>
        <w:spacing w:before="26" w:after="240"/>
        <w:jc w:val="both"/>
      </w:pPr>
      <w:r>
        <w:rPr>
          <w:color w:val="000000"/>
        </w:rPr>
        <w:t>- n</w:t>
      </w:r>
      <w:r>
        <w:rPr>
          <w:color w:val="000000"/>
          <w:vertAlign w:val="subscript"/>
        </w:rPr>
        <w:t>g</w:t>
      </w:r>
      <w:r>
        <w:rPr>
          <w:color w:val="000000"/>
        </w:rPr>
        <w:t xml:space="preserve"> - număr de autori în cazul în care candidatul este coautor;</w:t>
      </w:r>
    </w:p>
    <w:p w:rsidR="0020182D" w:rsidRDefault="00D238F6" w:rsidP="00825AD2">
      <w:pPr>
        <w:spacing w:before="26" w:after="240"/>
        <w:jc w:val="both"/>
      </w:pPr>
      <w:r>
        <w:rPr>
          <w:color w:val="000000"/>
        </w:rPr>
        <w:t>- n</w:t>
      </w:r>
      <w:r>
        <w:rPr>
          <w:color w:val="000000"/>
          <w:vertAlign w:val="subscript"/>
        </w:rPr>
        <w:t>c</w:t>
      </w:r>
      <w:r>
        <w:rPr>
          <w:color w:val="000000"/>
        </w:rPr>
        <w:t xml:space="preserve"> - număr de coordonatori.</w:t>
      </w:r>
    </w:p>
    <w:p w:rsidR="0020182D" w:rsidRDefault="00D238F6" w:rsidP="00825AD2">
      <w:pPr>
        <w:spacing w:before="26" w:after="240"/>
        <w:jc w:val="both"/>
      </w:pPr>
      <w:r>
        <w:rPr>
          <w:color w:val="000000"/>
        </w:rPr>
        <w:t>Bazele de date internaţionale (BDI) acceptate sunt: ISI</w:t>
      </w:r>
      <w:r>
        <w:rPr>
          <w:color w:val="000000"/>
        </w:rPr>
        <w:t xml:space="preserve"> Web of Knowledge, ISI - Master Journal List, ERIH, Scopus, EBSCO, ProQuest, CEEOL, SpringerLink, Science Direct, DOAJ, Ulrichsweb, Index Copernicus, GEOREF, Genamics Journal Seek, Library of Congress Online Catalog.</w:t>
      </w:r>
    </w:p>
    <w:p w:rsidR="0020182D" w:rsidRDefault="00D238F6" w:rsidP="00825AD2">
      <w:pPr>
        <w:spacing w:before="26" w:after="240"/>
        <w:jc w:val="both"/>
      </w:pPr>
      <w:r>
        <w:rPr>
          <w:color w:val="000000"/>
        </w:rPr>
        <w:t>Standarde minimale şi obligatorii</w:t>
      </w:r>
      <w:r>
        <w:rPr>
          <w:color w:val="000000"/>
          <w:vertAlign w:val="superscript"/>
        </w:rPr>
        <w:t>*</w:t>
      </w:r>
      <w:r>
        <w:rPr>
          <w:color w:val="000000"/>
        </w:rPr>
        <w:t xml:space="preserve"> pent</w:t>
      </w:r>
      <w:r>
        <w:rPr>
          <w:color w:val="000000"/>
        </w:rPr>
        <w:t>ru acordarea titlurilor didactice de conferenţiar, profesor şi a celor de cercetare CS II şi CS 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1"/>
        <w:gridCol w:w="1350"/>
        <w:gridCol w:w="1057"/>
        <w:gridCol w:w="989"/>
        <w:gridCol w:w="1057"/>
        <w:gridCol w:w="989"/>
        <w:gridCol w:w="1057"/>
        <w:gridCol w:w="989"/>
        <w:gridCol w:w="1057"/>
        <w:gridCol w:w="968"/>
      </w:tblGrid>
      <w:tr w:rsidR="0020182D">
        <w:trPr>
          <w:trHeight w:val="45"/>
          <w:tblCellSpacing w:w="0" w:type="auto"/>
        </w:trPr>
        <w:tc>
          <w:tcPr>
            <w:tcW w:w="1152"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Criteriul</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indicatorului</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Standardul pentru</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Profesor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CS 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Conferenţiar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CS II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Geografie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Geologie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Geografie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Geologie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Geografie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Geologie</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Geografie</w:t>
            </w:r>
          </w:p>
        </w:tc>
        <w:tc>
          <w:tcPr>
            <w:tcW w:w="129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Geologie</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1</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w:t>
            </w:r>
            <w:r>
              <w:rPr>
                <w:color w:val="000000"/>
              </w:rPr>
              <w:t xml:space="preserve"> - I</w:t>
            </w:r>
            <w:r>
              <w:rPr>
                <w:color w:val="000000"/>
                <w:vertAlign w:val="subscript"/>
              </w:rPr>
              <w:t>2</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20</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2</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7</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5</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3</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4</w:t>
            </w:r>
            <w:r>
              <w:rPr>
                <w:color w:val="000000"/>
              </w:rPr>
              <w:t xml:space="preserve"> - I</w:t>
            </w:r>
            <w:r>
              <w:rPr>
                <w:color w:val="000000"/>
                <w:vertAlign w:val="subscript"/>
              </w:rPr>
              <w:t>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4</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6</w:t>
            </w:r>
            <w:r>
              <w:rPr>
                <w:color w:val="000000"/>
              </w:rPr>
              <w:t xml:space="preserve"> - I</w:t>
            </w:r>
            <w:r>
              <w:rPr>
                <w:color w:val="000000"/>
                <w:vertAlign w:val="subscript"/>
              </w:rPr>
              <w:t>11</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5</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12</w:t>
            </w:r>
            <w:r>
              <w:rPr>
                <w:color w:val="000000"/>
              </w:rPr>
              <w:t xml:space="preserve"> - I</w:t>
            </w:r>
            <w:r>
              <w:rPr>
                <w:color w:val="000000"/>
                <w:vertAlign w:val="subscript"/>
              </w:rPr>
              <w:t>16</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0,5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0,5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0,5</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0,5</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6</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17</w:t>
            </w:r>
            <w:r>
              <w:rPr>
                <w:color w:val="000000"/>
              </w:rPr>
              <w:t xml:space="preserve"> - I</w:t>
            </w:r>
            <w:r>
              <w:rPr>
                <w:color w:val="000000"/>
                <w:vertAlign w:val="subscript"/>
              </w:rPr>
              <w:t>18</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 este cazul</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 este cazul</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 este cazul</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 este cazul</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7</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19</w:t>
            </w:r>
            <w:r>
              <w:rPr>
                <w:color w:val="000000"/>
              </w:rPr>
              <w:t xml:space="preserve"> - I</w:t>
            </w:r>
            <w:r>
              <w:rPr>
                <w:color w:val="000000"/>
                <w:vertAlign w:val="subscript"/>
              </w:rPr>
              <w:t>20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10</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w:t>
            </w:r>
            <w:r>
              <w:rPr>
                <w:color w:val="000000"/>
                <w:vertAlign w:val="subscript"/>
              </w:rPr>
              <w:t>8</w:t>
            </w: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w:t>
            </w:r>
            <w:r>
              <w:rPr>
                <w:color w:val="000000"/>
                <w:vertAlign w:val="subscript"/>
              </w:rPr>
              <w:t>21</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8</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8</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&gt;6</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7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Punctaj total I</w:t>
            </w:r>
            <w:r>
              <w:rPr>
                <w:color w:val="000000"/>
                <w:vertAlign w:val="subscript"/>
              </w:rPr>
              <w:t>1</w:t>
            </w:r>
            <w:r>
              <w:rPr>
                <w:color w:val="000000"/>
              </w:rPr>
              <w:t xml:space="preserve"> - I</w:t>
            </w:r>
            <w:r>
              <w:rPr>
                <w:color w:val="000000"/>
                <w:vertAlign w:val="subscript"/>
              </w:rPr>
              <w:t>21</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w:t>
            </w:r>
            <w:r>
              <w:rPr>
                <w:color w:val="000000"/>
              </w:rPr>
              <w:t xml:space="preserve"> 61,5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67,5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65,5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72,5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26,5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32,5</w:t>
            </w:r>
          </w:p>
        </w:tc>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31,5</w:t>
            </w:r>
          </w:p>
        </w:tc>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37,5</w:t>
            </w:r>
          </w:p>
        </w:tc>
      </w:tr>
    </w:tbl>
    <w:p w:rsidR="0020182D" w:rsidRDefault="00D238F6" w:rsidP="00825AD2">
      <w:pPr>
        <w:spacing w:before="26" w:after="240"/>
        <w:jc w:val="both"/>
      </w:pPr>
      <w:r>
        <w:rPr>
          <w:color w:val="000000"/>
          <w:vertAlign w:val="superscript"/>
        </w:rPr>
        <w:t>*</w:t>
      </w:r>
      <w:r>
        <w:rPr>
          <w:color w:val="000000"/>
        </w:rPr>
        <w:t>Punctajul total este orientativ şi nu compensatoriu, întrucât este necesară atingerea standardelor minimale pentru fiecare dintre criteriile C1-C8. Pentru profesor şi CS I candidatul trebuie s</w:t>
      </w:r>
      <w:r>
        <w:rPr>
          <w:color w:val="000000"/>
        </w:rPr>
        <w:t xml:space="preserve">ă fie prim-autor/autor </w:t>
      </w:r>
      <w:r>
        <w:rPr>
          <w:color w:val="000000"/>
        </w:rPr>
        <w:lastRenderedPageBreak/>
        <w:t>principal la cel puţin un articol publicat într-o revistă cotată ISI. În situaţia în care un candidat nu îndeplineşte unul din criteriile minimale, având mai puţin de 20% din valoarea acestuia, atunci Comisia de concurs poate conside</w:t>
      </w:r>
      <w:r>
        <w:rPr>
          <w:color w:val="000000"/>
        </w:rPr>
        <w:t>ra, justificând îndeplinirea cu mult peste Standarde a altor indicatori, propunerea de validare a concursului.</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w:t>
      </w:r>
      <w:r>
        <w:rPr>
          <w:b/>
          <w:color w:val="000000"/>
        </w:rPr>
        <w:t>Ioan Ianoş</w:t>
      </w:r>
    </w:p>
    <w:p w:rsidR="0020182D" w:rsidRDefault="00D238F6" w:rsidP="00825AD2">
      <w:pPr>
        <w:spacing w:before="80" w:after="0"/>
        <w:jc w:val="both"/>
      </w:pPr>
      <w:r>
        <w:rPr>
          <w:b/>
          <w:color w:val="000000"/>
        </w:rPr>
        <w:t>ANEXA nr. 3:</w:t>
      </w:r>
    </w:p>
    <w:p w:rsidR="0020182D" w:rsidRDefault="00D238F6" w:rsidP="00825AD2">
      <w:pPr>
        <w:spacing w:before="26" w:after="240"/>
        <w:jc w:val="both"/>
      </w:pPr>
      <w:r>
        <w:rPr>
          <w:color w:val="000000"/>
        </w:rPr>
        <w:t xml:space="preserve">(- Anexa nr. 9 la Ordinul nr. </w:t>
      </w:r>
      <w:r>
        <w:rPr>
          <w:color w:val="1B1B1B"/>
        </w:rPr>
        <w:t>6.560/2012</w:t>
      </w:r>
      <w:r>
        <w:rPr>
          <w:color w:val="000000"/>
        </w:rPr>
        <w:t>)</w:t>
      </w:r>
    </w:p>
    <w:p w:rsidR="0020182D" w:rsidRDefault="00D238F6" w:rsidP="00825AD2">
      <w:pPr>
        <w:spacing w:before="26" w:after="240"/>
        <w:jc w:val="both"/>
      </w:pPr>
      <w:r>
        <w:rPr>
          <w:color w:val="000000"/>
        </w:rPr>
        <w:t xml:space="preserve">- Anexa nr. 9 - COMISIA INGINERIE ELECTRICĂ - </w:t>
      </w:r>
      <w:r>
        <w:rPr>
          <w:color w:val="000000"/>
        </w:rPr>
        <w:t>Standarde minimale necesare şi obligatorii pentru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4"/>
        <w:gridCol w:w="1559"/>
        <w:gridCol w:w="2582"/>
        <w:gridCol w:w="2589"/>
        <w:gridCol w:w="1872"/>
        <w:gridCol w:w="1378"/>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 Propunere de definiţii privind structura activităţii candidatului</w:t>
            </w:r>
          </w:p>
        </w:tc>
      </w:tr>
      <w:tr w:rsidR="0020182D">
        <w:trPr>
          <w:trHeight w:val="45"/>
          <w:tblCellSpacing w:w="0" w:type="auto"/>
        </w:trPr>
        <w:tc>
          <w:tcPr>
            <w:tcW w:w="57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w:t>
            </w:r>
            <w:r>
              <w:rPr>
                <w:color w:val="000000"/>
              </w:rPr>
              <w:t>ilor</w:t>
            </w:r>
          </w:p>
        </w:tc>
        <w:tc>
          <w:tcPr>
            <w:tcW w:w="357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372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186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r>
              <w:br/>
            </w:r>
            <w:r>
              <w:rPr>
                <w:color w:val="000000"/>
              </w:rPr>
              <w:t>(kpi)</w:t>
            </w:r>
          </w:p>
        </w:tc>
      </w:tr>
      <w:tr w:rsidR="0020182D">
        <w:trPr>
          <w:trHeight w:val="45"/>
          <w:tblCellSpacing w:w="0" w:type="auto"/>
        </w:trPr>
        <w:tc>
          <w:tcPr>
            <w:tcW w:w="57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357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372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186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r>
      <w:tr w:rsidR="0020182D">
        <w:trPr>
          <w:trHeight w:val="45"/>
          <w:tblCellSpacing w:w="0" w:type="auto"/>
        </w:trPr>
        <w:tc>
          <w:tcPr>
            <w:tcW w:w="57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şi profesională (A1)</w:t>
            </w: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 Cărţi şi capitole în cărţi de specialitate</w:t>
            </w: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1.1.1 Cărţi cu ISBN/capitole ca autor didactice sau monografii pentru </w:t>
            </w:r>
            <w:r>
              <w:rPr>
                <w:color w:val="000000"/>
              </w:rPr>
              <w:t>profesor/CS I minimum 4; conferenţiar/CS II minimum 2</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(2</w:t>
            </w:r>
            <w:r>
              <w:rPr>
                <w:color w:val="000000"/>
                <w:vertAlign w:val="superscript"/>
              </w:rPr>
              <w:t>*</w:t>
            </w:r>
            <w:r>
              <w:rPr>
                <w:color w:val="000000"/>
              </w:rPr>
              <w:t>nr. 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1.1.1.2 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(5</w:t>
            </w:r>
            <w:r>
              <w:rPr>
                <w:color w:val="000000"/>
                <w:vertAlign w:val="superscript"/>
              </w:rPr>
              <w:t>*</w:t>
            </w:r>
            <w:r>
              <w:rPr>
                <w:color w:val="000000"/>
              </w:rPr>
              <w:t>nr 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 Cărţi/capitole de cărţi ca editor/coordonator</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(3</w:t>
            </w:r>
            <w:r>
              <w:rPr>
                <w:color w:val="000000"/>
                <w:vertAlign w:val="superscript"/>
              </w:rPr>
              <w:t>*</w:t>
            </w:r>
            <w:r>
              <w:rPr>
                <w:color w:val="000000"/>
              </w:rPr>
              <w:t xml:space="preserve">nr. </w:t>
            </w:r>
            <w:r>
              <w:rPr>
                <w:color w:val="000000"/>
              </w:rPr>
              <w:t>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1.1.2.2 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(7</w:t>
            </w:r>
            <w:r>
              <w:rPr>
                <w:color w:val="000000"/>
                <w:vertAlign w:val="superscript"/>
              </w:rPr>
              <w:t>*</w:t>
            </w:r>
            <w:r>
              <w:rPr>
                <w:color w:val="000000"/>
              </w:rPr>
              <w:t>nr. 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 Suport didactic</w:t>
            </w: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 Suport de curs inclusiv electronic pentru profesor/CS I: minimum 2 din care 1 ca prim-autor; pentru conferenţiar/CS II: minimum 1</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(10</w:t>
            </w:r>
            <w:r>
              <w:rPr>
                <w:color w:val="000000"/>
                <w:vertAlign w:val="superscript"/>
              </w:rPr>
              <w:t>*</w:t>
            </w:r>
            <w:r>
              <w:rPr>
                <w:color w:val="000000"/>
              </w:rPr>
              <w:t>nr. autori)</w:t>
            </w:r>
          </w:p>
        </w:tc>
      </w:tr>
      <w:tr w:rsidR="0020182D" w:rsidTr="00825AD2">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4" w:space="0" w:color="auto"/>
              <w:right w:val="single" w:sz="8" w:space="0" w:color="000000"/>
            </w:tcBorders>
          </w:tcPr>
          <w:p w:rsidR="0020182D" w:rsidRDefault="0020182D" w:rsidP="00825AD2">
            <w:pPr>
              <w:jc w:val="both"/>
            </w:pPr>
          </w:p>
        </w:tc>
        <w:tc>
          <w:tcPr>
            <w:tcW w:w="3724" w:type="dxa"/>
            <w:tcBorders>
              <w:bottom w:val="single" w:sz="4" w:space="0" w:color="auto"/>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1.2.1 </w:t>
            </w:r>
            <w:r>
              <w:rPr>
                <w:color w:val="000000"/>
              </w:rPr>
              <w:t>îndrumare de laborator/aplicaţii; pentru profesor/CS I - minimum 2, din care 1 prim-autor; conferenţiar/CS II - minimum 1</w:t>
            </w:r>
          </w:p>
        </w:tc>
        <w:tc>
          <w:tcPr>
            <w:tcW w:w="2859" w:type="dxa"/>
            <w:tcBorders>
              <w:bottom w:val="single" w:sz="4" w:space="0" w:color="auto"/>
              <w:right w:val="single" w:sz="8" w:space="0" w:color="000000"/>
            </w:tcBorders>
            <w:tcMar>
              <w:top w:w="15" w:type="dxa"/>
              <w:left w:w="15" w:type="dxa"/>
              <w:bottom w:w="15" w:type="dxa"/>
              <w:right w:w="15" w:type="dxa"/>
            </w:tcMar>
          </w:tcPr>
          <w:p w:rsidR="0020182D" w:rsidRDefault="0020182D" w:rsidP="00825AD2">
            <w:pPr>
              <w:jc w:val="both"/>
            </w:pPr>
          </w:p>
        </w:tc>
        <w:tc>
          <w:tcPr>
            <w:tcW w:w="1862" w:type="dxa"/>
            <w:tcBorders>
              <w:bottom w:val="single" w:sz="4" w:space="0" w:color="auto"/>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pagini/ (20</w:t>
            </w:r>
            <w:r>
              <w:rPr>
                <w:color w:val="000000"/>
                <w:vertAlign w:val="superscript"/>
              </w:rPr>
              <w:t>*</w:t>
            </w:r>
            <w:r>
              <w:rPr>
                <w:color w:val="000000"/>
              </w:rPr>
              <w:t>nr. autori)</w:t>
            </w:r>
          </w:p>
        </w:tc>
      </w:tr>
      <w:tr w:rsidR="0020182D" w:rsidTr="00825AD2">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4" w:space="0" w:color="auto"/>
            </w:tcBorders>
          </w:tcPr>
          <w:p w:rsidR="0020182D" w:rsidRDefault="0020182D" w:rsidP="00825AD2">
            <w:pPr>
              <w:jc w:val="both"/>
            </w:pPr>
          </w:p>
        </w:tc>
        <w:tc>
          <w:tcPr>
            <w:tcW w:w="3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182D" w:rsidRDefault="00D238F6" w:rsidP="00825AD2">
            <w:pPr>
              <w:spacing w:before="25" w:after="0"/>
              <w:jc w:val="both"/>
            </w:pPr>
            <w:r>
              <w:rPr>
                <w:color w:val="000000"/>
              </w:rPr>
              <w:t xml:space="preserve">1.3 Coordonare de programe de studii, organizare şi coordonare programe de formare continuă şi </w:t>
            </w:r>
            <w:r>
              <w:rPr>
                <w:color w:val="000000"/>
              </w:rPr>
              <w:t>proiecte educaţionale (POS, ERASMUS etc.)</w:t>
            </w:r>
          </w:p>
        </w:tc>
        <w:tc>
          <w:tcPr>
            <w:tcW w:w="3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182D" w:rsidRDefault="00D238F6" w:rsidP="00825AD2">
            <w:pPr>
              <w:spacing w:before="25" w:after="0"/>
              <w:jc w:val="both"/>
            </w:pPr>
            <w:r>
              <w:rPr>
                <w:color w:val="000000"/>
              </w:rPr>
              <w:t>Punctaj unic pentru fiecare activitate</w:t>
            </w:r>
          </w:p>
        </w:tc>
        <w:tc>
          <w:tcPr>
            <w:tcW w:w="28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182D" w:rsidRDefault="0020182D" w:rsidP="00825AD2">
            <w:pPr>
              <w:jc w:val="both"/>
            </w:pP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rsidTr="00825AD2">
        <w:trPr>
          <w:trHeight w:val="45"/>
          <w:tblCellSpacing w:w="0" w:type="auto"/>
        </w:trPr>
        <w:tc>
          <w:tcPr>
            <w:tcW w:w="57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3579" w:type="dxa"/>
            <w:vMerge w:val="restart"/>
            <w:tcBorders>
              <w:top w:val="single" w:sz="4" w:space="0" w:color="auto"/>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 Articole in extenso în reviste cotate şi în volume proceedings indexate ISI Thomson-Reuters</w:t>
            </w:r>
            <w:r>
              <w:rPr>
                <w:color w:val="000000"/>
                <w:vertAlign w:val="superscript"/>
              </w:rPr>
              <w:t>*)</w:t>
            </w:r>
            <w:r>
              <w:rPr>
                <w:color w:val="000000"/>
              </w:rPr>
              <w:t>, brevete de invenţie</w:t>
            </w:r>
          </w:p>
        </w:tc>
        <w:tc>
          <w:tcPr>
            <w:tcW w:w="3724" w:type="dxa"/>
            <w:tcBorders>
              <w:top w:val="single" w:sz="4" w:space="0" w:color="auto"/>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8 pentru </w:t>
            </w:r>
            <w:r>
              <w:rPr>
                <w:color w:val="000000"/>
              </w:rPr>
              <w:t>profesor/CS I</w:t>
            </w:r>
          </w:p>
        </w:tc>
        <w:tc>
          <w:tcPr>
            <w:tcW w:w="2859" w:type="dxa"/>
            <w:tcBorders>
              <w:top w:val="single" w:sz="4" w:space="0" w:color="auto"/>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62" w:type="dxa"/>
            <w:vMerge w:val="restart"/>
            <w:tcBorders>
              <w:top w:val="single" w:sz="4" w:space="0" w:color="auto"/>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(25 + 20 </w:t>
            </w:r>
            <w:r>
              <w:rPr>
                <w:color w:val="000000"/>
                <w:vertAlign w:val="superscript"/>
              </w:rPr>
              <w:t>*</w:t>
            </w:r>
            <w:r>
              <w:rPr>
                <w:color w:val="000000"/>
              </w:rPr>
              <w:t xml:space="preserve"> factor impact)/ nr. de 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 pentru conferenţiar/CS II</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 Articole în reviste şi volumele unor manifestări ştiinţifice indexate în alte baze de date internaţionale</w:t>
            </w:r>
            <w:r>
              <w:rPr>
                <w:color w:val="000000"/>
                <w:vertAlign w:val="superscript"/>
              </w:rPr>
              <w:t>**)</w:t>
            </w: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16 pentru profesor/CS I</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6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20/nr. de</w:t>
            </w:r>
            <w:r>
              <w:rPr>
                <w:color w:val="000000"/>
              </w:rPr>
              <w:t xml:space="preserve"> autori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8 pentru conferenţiar/CS II</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 Granturi/proiecte câştigate prin competiţie</w:t>
            </w: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 Director/responsabil - minimum 2 pentru profesor/CS I; minimum 1 pentru conferenţiar/CS II</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r>
              <w:rPr>
                <w:color w:val="000000"/>
                <w:vertAlign w:val="superscript"/>
              </w:rPr>
              <w:t>*</w:t>
            </w:r>
            <w:r>
              <w:rPr>
                <w:color w:val="000000"/>
              </w:rPr>
              <w:t>ani de desfăşurare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2.3.1.2 </w:t>
            </w:r>
            <w:r>
              <w:rPr>
                <w:color w:val="000000"/>
              </w:rPr>
              <w:t>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r>
              <w:rPr>
                <w:color w:val="000000"/>
                <w:vertAlign w:val="superscript"/>
              </w:rPr>
              <w:t>*</w:t>
            </w:r>
            <w:r>
              <w:rPr>
                <w:color w:val="000000"/>
              </w:rPr>
              <w:t>ani de desfăşurare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 membru în echipă</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r>
              <w:rPr>
                <w:color w:val="000000"/>
                <w:vertAlign w:val="superscript"/>
              </w:rPr>
              <w:t>*</w:t>
            </w:r>
            <w:r>
              <w:rPr>
                <w:color w:val="000000"/>
              </w:rPr>
              <w:t>ani de desfăşurare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2.3.2.2 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r>
              <w:rPr>
                <w:color w:val="000000"/>
                <w:vertAlign w:val="superscript"/>
              </w:rPr>
              <w:t>*</w:t>
            </w:r>
            <w:r>
              <w:rPr>
                <w:color w:val="000000"/>
              </w:rPr>
              <w:t>ani de desfăşurare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 Contracte de cercetare/consultanţă (valoare echivalentă de minimum 2.000 euro)</w:t>
            </w: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2.4.1 Responsabil</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r>
              <w:rPr>
                <w:color w:val="000000"/>
                <w:vertAlign w:val="superscript"/>
              </w:rPr>
              <w:t>*</w:t>
            </w:r>
            <w:r>
              <w:rPr>
                <w:color w:val="000000"/>
              </w:rPr>
              <w:t>ani de desfăşurare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2.4.2 Membru echipă</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r>
              <w:rPr>
                <w:color w:val="000000"/>
                <w:vertAlign w:val="superscript"/>
              </w:rPr>
              <w:t>*</w:t>
            </w:r>
            <w:r>
              <w:rPr>
                <w:color w:val="000000"/>
              </w:rPr>
              <w:t>ani de desfăşurare</w:t>
            </w:r>
          </w:p>
        </w:tc>
      </w:tr>
      <w:tr w:rsidR="0020182D">
        <w:trPr>
          <w:trHeight w:val="45"/>
          <w:tblCellSpacing w:w="0" w:type="auto"/>
        </w:trPr>
        <w:tc>
          <w:tcPr>
            <w:tcW w:w="57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impactului activităţii (A3)</w:t>
            </w: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 Citări în reviste şi volumele conferinţelor ISI şi BDI</w:t>
            </w: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3.1.1 ISI</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5/nr autori ai art. citat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3.1.2 BDI</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3/nr. autori ai art. citat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3.2 </w:t>
            </w:r>
            <w:r>
              <w:rPr>
                <w:color w:val="000000"/>
              </w:rPr>
              <w:t>Prezentări invitate în plenul unor manifestări ştiinţifice naţionale şi internaţionale şi profesor invitat (exclusiv POS, ERASMUS)</w:t>
            </w: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Punctaj unic pentru fiecare activitate</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3.2.2 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3.3 Membru în colectivele </w:t>
            </w:r>
            <w:r>
              <w:rPr>
                <w:color w:val="000000"/>
              </w:rPr>
              <w:lastRenderedPageBreak/>
              <w:t xml:space="preserve">de </w:t>
            </w:r>
            <w:r>
              <w:rPr>
                <w:color w:val="000000"/>
              </w:rPr>
              <w:t xml:space="preserve">redacţie sau comitete ştiinţifice ale revistelor şi manifestărilor ştiinţifice, organizator de manifestări ştiinţifice, recenzor pentru reviste şi manifestări ştiinţifice naţionale şi internaţionale (punctajul se acordă pentru fiecare revistă, manifestare </w:t>
            </w:r>
            <w:r>
              <w:rPr>
                <w:color w:val="000000"/>
              </w:rPr>
              <w:t>ştiinţifică şi recenzie)</w:t>
            </w:r>
          </w:p>
        </w:tc>
        <w:tc>
          <w:tcPr>
            <w:tcW w:w="372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 xml:space="preserve">Punctaj unic pentru </w:t>
            </w:r>
            <w:r>
              <w:rPr>
                <w:color w:val="000000"/>
              </w:rPr>
              <w:lastRenderedPageBreak/>
              <w:t>fiecare activitate</w:t>
            </w: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3.3.1 ISI</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3.3.2 BDI</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3.3.3 naţionale şi internaţionale neindexate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 Experienţa de management</w:t>
            </w: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3.4.1 Conducere (rector, prorector, cancelar, decan, prodecan, director </w:t>
            </w:r>
            <w:r>
              <w:rPr>
                <w:color w:val="000000"/>
              </w:rPr>
              <w:t>departament, director şcoală doctorală, director, director adj., şef secţie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5*nr. ani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3.4.2 Membru organisme conducere (senat, consiliul facultăţii, consiliu departament, consiliu de administraţie, consiliu ştiinţific)</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2*nr. ani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5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3.5 Referent în </w:t>
            </w:r>
            <w:r>
              <w:rPr>
                <w:color w:val="000000"/>
              </w:rPr>
              <w:t>comisii de doctorat</w:t>
            </w: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3.5.1 internaţionale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72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3.5.2 naţionale</w:t>
            </w:r>
          </w:p>
        </w:tc>
        <w:tc>
          <w:tcPr>
            <w:tcW w:w="18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bl>
    <w:p w:rsidR="0020182D" w:rsidRDefault="00D238F6" w:rsidP="00825AD2">
      <w:pPr>
        <w:spacing w:before="26" w:after="240"/>
        <w:jc w:val="both"/>
      </w:pPr>
      <w:r>
        <w:rPr>
          <w:color w:val="000000"/>
          <w:vertAlign w:val="superscript"/>
        </w:rPr>
        <w:t>*)</w:t>
      </w:r>
      <w:r>
        <w:rPr>
          <w:color w:val="000000"/>
        </w:rPr>
        <w:t xml:space="preserve"> Conform situaţiei curente de pe site-ul ISI THOMSON REUTERS.</w:t>
      </w:r>
    </w:p>
    <w:p w:rsidR="0020182D" w:rsidRDefault="00D238F6" w:rsidP="00825AD2">
      <w:pPr>
        <w:spacing w:before="26" w:after="240"/>
        <w:jc w:val="both"/>
      </w:pPr>
      <w:r>
        <w:rPr>
          <w:color w:val="000000"/>
          <w:vertAlign w:val="superscript"/>
        </w:rPr>
        <w:t>**)</w:t>
      </w:r>
      <w:r>
        <w:rPr>
          <w:color w:val="000000"/>
        </w:rPr>
        <w:t xml:space="preserve"> Bazele de date internaţionale (BDI) luate în considerare pentru articolele publicate în reviste şi publicate în volumele unor manifestări ştiinţifice, cu excepţia articolelor publicate în reviste cotate ISI, sunt cele recunoscute pe plan ştiinţific intern</w:t>
      </w:r>
      <w:r>
        <w:rPr>
          <w:color w:val="000000"/>
        </w:rPr>
        <w:t>aţional precum (nelimitativ): Scopus, IEEE Xplore, Science Direct, Elsevier, Wiley, ACM, DBLP, Springerlink, Engineering Village, Cabi, Emerald, CSA, Compendex, INSPEC, Google Scholar.</w:t>
      </w:r>
    </w:p>
    <w:p w:rsidR="00825AD2" w:rsidRDefault="00825AD2" w:rsidP="00825AD2">
      <w:pPr>
        <w:spacing w:before="26" w:after="240"/>
        <w:jc w:val="both"/>
        <w:rPr>
          <w:color w:val="000000"/>
        </w:rPr>
      </w:pPr>
    </w:p>
    <w:p w:rsidR="0020182D" w:rsidRDefault="00D238F6" w:rsidP="00825AD2">
      <w:pPr>
        <w:spacing w:before="26" w:after="240"/>
        <w:jc w:val="both"/>
      </w:pPr>
      <w:r>
        <w:rPr>
          <w:color w:val="000000"/>
        </w:rPr>
        <w:lastRenderedPageBreak/>
        <w:t>Criterii opţionale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61"/>
        <w:gridCol w:w="3257"/>
        <w:gridCol w:w="2531"/>
        <w:gridCol w:w="1455"/>
      </w:tblGrid>
      <w:tr w:rsidR="0020182D">
        <w:trPr>
          <w:trHeight w:val="45"/>
          <w:tblCellSpacing w:w="0" w:type="auto"/>
        </w:trPr>
        <w:tc>
          <w:tcPr>
            <w:tcW w:w="432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 Premii</w:t>
            </w:r>
          </w:p>
        </w:tc>
        <w:tc>
          <w:tcPr>
            <w:tcW w:w="460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Academia Română</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ASAS, AOSR, </w:t>
            </w:r>
            <w:r>
              <w:rPr>
                <w:color w:val="000000"/>
              </w:rPr>
              <w:t>academii de ramură şi CNCS</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internaţionale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naţionale în domeniu</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432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 Membru în academii, organizaţii, asociaţii profesionale de prestigiu, naţionale şi internaţionale, apartenenţă la organizaţii din domeniul educaţiei şi </w:t>
            </w:r>
            <w:r>
              <w:rPr>
                <w:color w:val="000000"/>
              </w:rPr>
              <w:t>cercetării</w:t>
            </w:r>
          </w:p>
        </w:tc>
        <w:tc>
          <w:tcPr>
            <w:tcW w:w="46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3.7.1 Academia Română</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6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3.7.2 ASAS, AOSR şi academii de ramură</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6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 Conducere asociaţii profesionale</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6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 Asociaţii profesionale</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6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3.7.5 Consilii şi organizaţii în </w:t>
            </w:r>
            <w:r>
              <w:rPr>
                <w:color w:val="000000"/>
              </w:rPr>
              <w:t>domeniul educaţiei şi cercetării</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21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bl>
    <w:p w:rsidR="0020182D" w:rsidRDefault="00D238F6" w:rsidP="00825AD2">
      <w:pPr>
        <w:spacing w:before="26" w:after="240"/>
        <w:jc w:val="both"/>
      </w:pPr>
      <w:r>
        <w:rPr>
          <w:color w:val="000000"/>
        </w:rPr>
        <w:t>2.Formula de calcul a indicatorului de merit (A = A1 + A2 + A3)</w:t>
      </w:r>
    </w:p>
    <w:p w:rsidR="0020182D" w:rsidRDefault="00D238F6" w:rsidP="00825AD2">
      <w:pPr>
        <w:spacing w:before="26" w:after="240"/>
        <w:jc w:val="both"/>
      </w:pPr>
      <w:r>
        <w:rPr>
          <w:noProof/>
          <w:lang w:val="en-US"/>
        </w:rPr>
        <w:drawing>
          <wp:inline distT="0" distB="0" distL="0" distR="0">
            <wp:extent cx="2997200" cy="69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7200" cy="698500"/>
                    </a:xfrm>
                    <a:prstGeom prst="rect">
                      <a:avLst/>
                    </a:prstGeom>
                  </pic:spPr>
                </pic:pic>
              </a:graphicData>
            </a:graphic>
          </wp:inline>
        </w:drawing>
      </w:r>
    </w:p>
    <w:p w:rsidR="0020182D" w:rsidRDefault="00D238F6" w:rsidP="00825AD2">
      <w:pPr>
        <w:spacing w:before="26" w:after="240"/>
        <w:jc w:val="both"/>
      </w:pPr>
      <w:r>
        <w:rPr>
          <w:color w:val="000000"/>
        </w:rPr>
        <w:t>unde: k</w:t>
      </w:r>
      <w:r>
        <w:rPr>
          <w:color w:val="000000"/>
          <w:vertAlign w:val="subscript"/>
        </w:rPr>
        <w:t>pi</w:t>
      </w:r>
      <w:r>
        <w:rPr>
          <w:color w:val="000000"/>
        </w:rPr>
        <w:t>- indicator specific tipului şi categoriei de activitate (conform tabelului 1)</w:t>
      </w:r>
    </w:p>
    <w:p w:rsidR="0020182D" w:rsidRDefault="00D238F6" w:rsidP="00825AD2">
      <w:pPr>
        <w:spacing w:before="26" w:after="240"/>
        <w:jc w:val="both"/>
      </w:pPr>
      <w:r>
        <w:rPr>
          <w:color w:val="000000"/>
        </w:rPr>
        <w:t xml:space="preserve">Indicatorul se referă la întreaga </w:t>
      </w:r>
      <w:r>
        <w:rPr>
          <w:color w:val="000000"/>
        </w:rPr>
        <w:t>activitate a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
        <w:gridCol w:w="3004"/>
        <w:gridCol w:w="1807"/>
        <w:gridCol w:w="1704"/>
        <w:gridCol w:w="1704"/>
        <w:gridCol w:w="1775"/>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Condiţii minimale (A;)</w:t>
            </w:r>
          </w:p>
        </w:tc>
      </w:tr>
      <w:tr w:rsidR="0020182D">
        <w:trPr>
          <w:trHeight w:val="45"/>
          <w:tblCellSpacing w:w="0" w:type="auto"/>
        </w:trPr>
        <w:tc>
          <w:tcPr>
            <w:tcW w:w="480"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391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conferenţiar</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II</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profesor</w:t>
            </w:r>
          </w:p>
        </w:tc>
        <w:tc>
          <w:tcPr>
            <w:tcW w:w="261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didactică/profesională (A1)</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40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Fără restricţii</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80 </w:t>
            </w:r>
            <w:r>
              <w:rPr>
                <w:color w:val="000000"/>
              </w:rPr>
              <w:t>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Fără restricţii</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190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380 puncte</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impactului activităţii (A3)</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60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60 puncte</w:t>
            </w:r>
          </w:p>
        </w:tc>
      </w:tr>
      <w:tr w:rsidR="0020182D">
        <w:trPr>
          <w:trHeight w:val="93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TOTAL</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w:t>
            </w:r>
          </w:p>
          <w:p w:rsidR="0020182D" w:rsidRDefault="00D238F6" w:rsidP="00825AD2">
            <w:pPr>
              <w:spacing w:before="25" w:after="0"/>
              <w:jc w:val="both"/>
            </w:pPr>
            <w:r>
              <w:rPr>
                <w:color w:val="000000"/>
              </w:rPr>
              <w:t>220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w:t>
            </w:r>
          </w:p>
          <w:p w:rsidR="0020182D" w:rsidRDefault="00D238F6" w:rsidP="00825AD2">
            <w:pPr>
              <w:spacing w:before="25" w:after="0"/>
              <w:jc w:val="both"/>
            </w:pPr>
            <w:r>
              <w:rPr>
                <w:color w:val="000000"/>
              </w:rPr>
              <w:t>220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w:t>
            </w:r>
          </w:p>
          <w:p w:rsidR="0020182D" w:rsidRDefault="00D238F6" w:rsidP="00825AD2">
            <w:pPr>
              <w:spacing w:before="25" w:after="0"/>
              <w:jc w:val="both"/>
            </w:pPr>
            <w:r>
              <w:rPr>
                <w:color w:val="000000"/>
              </w:rPr>
              <w:t>440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w:t>
            </w:r>
          </w:p>
          <w:p w:rsidR="0020182D" w:rsidRDefault="00D238F6" w:rsidP="00825AD2">
            <w:pPr>
              <w:spacing w:before="25" w:after="0"/>
              <w:jc w:val="both"/>
            </w:pPr>
            <w:r>
              <w:rPr>
                <w:color w:val="000000"/>
              </w:rPr>
              <w:t>440 puncte</w:t>
            </w:r>
          </w:p>
        </w:tc>
      </w:tr>
    </w:tbl>
    <w:p w:rsidR="0020182D" w:rsidRDefault="00D238F6" w:rsidP="00825AD2">
      <w:pPr>
        <w:spacing w:before="26" w:after="240"/>
        <w:jc w:val="both"/>
      </w:pPr>
      <w:r>
        <w:rPr>
          <w:color w:val="000000"/>
        </w:rPr>
        <w:t>NOTĂ:</w:t>
      </w:r>
    </w:p>
    <w:p w:rsidR="0020182D" w:rsidRDefault="00D238F6" w:rsidP="00825AD2">
      <w:pPr>
        <w:spacing w:before="26" w:after="240"/>
        <w:jc w:val="both"/>
      </w:pPr>
      <w:r>
        <w:rPr>
          <w:color w:val="000000"/>
        </w:rPr>
        <w:t>Maximum unul dintre criteriile minimale poate fi redus cu până la 25% cu condiţia ca Indicatorul total de merit să rămână cel din tabelul 3.</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w:t>
      </w:r>
      <w:r>
        <w:rPr>
          <w:b/>
          <w:color w:val="000000"/>
        </w:rPr>
        <w:t>Sorin Grigorescu</w:t>
      </w:r>
    </w:p>
    <w:p w:rsidR="0020182D" w:rsidRDefault="00D238F6" w:rsidP="00825AD2">
      <w:pPr>
        <w:spacing w:before="80" w:after="0"/>
        <w:jc w:val="both"/>
      </w:pPr>
      <w:r>
        <w:rPr>
          <w:b/>
          <w:color w:val="000000"/>
        </w:rPr>
        <w:t>ANEXA nr. 4:</w:t>
      </w:r>
    </w:p>
    <w:p w:rsidR="0020182D" w:rsidRDefault="00D238F6" w:rsidP="00825AD2">
      <w:pPr>
        <w:spacing w:before="26" w:after="240"/>
        <w:jc w:val="both"/>
      </w:pPr>
      <w:r>
        <w:rPr>
          <w:color w:val="000000"/>
        </w:rPr>
        <w:t xml:space="preserve">(- Anexa nr. 18 la Ordinul nr. </w:t>
      </w:r>
      <w:r>
        <w:rPr>
          <w:color w:val="1B1B1B"/>
        </w:rPr>
        <w:t>6.560/2012</w:t>
      </w:r>
      <w:r>
        <w:rPr>
          <w:color w:val="000000"/>
        </w:rPr>
        <w:t>)</w:t>
      </w:r>
    </w:p>
    <w:p w:rsidR="0020182D" w:rsidRDefault="00D238F6" w:rsidP="00825AD2">
      <w:pPr>
        <w:spacing w:before="26" w:after="240"/>
        <w:jc w:val="both"/>
      </w:pPr>
      <w:r>
        <w:rPr>
          <w:color w:val="000000"/>
        </w:rPr>
        <w:t>- Anexa nr. 18 - COMISIA INGINERIA MEDIULUI - Standarde minimale necesare şi obligatorii pentru conferirea titlurilor didactice din învăţământul superior şi a gradelor profesionale de</w:t>
      </w:r>
      <w:r>
        <w:rPr>
          <w:color w:val="000000"/>
        </w:rPr>
        <w:t xml:space="preserv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6"/>
        <w:gridCol w:w="1157"/>
        <w:gridCol w:w="304"/>
        <w:gridCol w:w="1808"/>
        <w:gridCol w:w="2170"/>
        <w:gridCol w:w="1053"/>
        <w:gridCol w:w="3596"/>
      </w:tblGrid>
      <w:tr w:rsidR="0020182D">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Propunere de definiţii privind structura activităţii candidatului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366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466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366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466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şi profesională (A1)</w:t>
            </w: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Cărţi/Capitole în cărţi de specialitate/Monografii (cu ISBN)</w:t>
            </w: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 minimum 4</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40 puncte/100 pagini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Conferenţiar: minimum 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 puncte/100 pagini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30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Manuale/Suport didactic: Lucrări didactice, îndrumare de laborator, </w:t>
            </w:r>
            <w:r>
              <w:rPr>
                <w:color w:val="000000"/>
              </w:rPr>
              <w:t>proiectare etc. (în acord cu structura postului)</w:t>
            </w: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Inclusiv cele publicate pe plan intern, în formă tipărită, fără ISBN sau în format electronic, on-line, cu menţionarea adresei web la care pot fi accesate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puncte/100 pagini</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de cercetare </w:t>
            </w:r>
            <w:r>
              <w:rPr>
                <w:color w:val="000000"/>
              </w:rPr>
              <w:t>(A2)</w:t>
            </w:r>
          </w:p>
        </w:tc>
        <w:tc>
          <w:tcPr>
            <w:tcW w:w="4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w:t>
            </w:r>
          </w:p>
        </w:tc>
        <w:tc>
          <w:tcPr>
            <w:tcW w:w="30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în reviste cotate ISI Thomson Reuters</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Profesor/CS I:</w:t>
            </w:r>
          </w:p>
          <w:p w:rsidR="0020182D" w:rsidRDefault="00D238F6" w:rsidP="00825AD2">
            <w:pPr>
              <w:spacing w:before="25" w:after="0"/>
              <w:jc w:val="both"/>
            </w:pPr>
            <w:r>
              <w:rPr>
                <w:noProof/>
                <w:lang w:val="en-US"/>
              </w:rPr>
              <w:drawing>
                <wp:inline distT="0" distB="0" distL="0" distR="0">
                  <wp:extent cx="29210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00" cy="419100"/>
                          </a:xfrm>
                          <a:prstGeom prst="rect">
                            <a:avLst/>
                          </a:prstGeom>
                        </pic:spPr>
                      </pic:pic>
                    </a:graphicData>
                  </a:graphic>
                </wp:inline>
              </w:drawing>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r>
              <w:rPr>
                <w:color w:val="000000"/>
              </w:rPr>
              <w:lastRenderedPageBreak/>
              <w:t>2</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 xml:space="preserve">Brevete de </w:t>
            </w:r>
            <w:r>
              <w:rPr>
                <w:color w:val="000000"/>
              </w:rPr>
              <w:lastRenderedPageBreak/>
              <w:t>invenţie</w:t>
            </w: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 xml:space="preserve">internaţional </w:t>
            </w:r>
            <w:r>
              <w:rPr>
                <w:color w:val="000000"/>
                <w:vertAlign w:val="superscript"/>
              </w:rPr>
              <w:t>(1)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FI</w:t>
            </w:r>
            <w:r>
              <w:rPr>
                <w:color w:val="000000"/>
                <w:vertAlign w:val="subscript"/>
              </w:rPr>
              <w:t>equiv</w:t>
            </w:r>
            <w:r>
              <w:rPr>
                <w:color w:val="000000"/>
              </w:rPr>
              <w:t xml:space="preserve"> = </w:t>
            </w:r>
            <w:r>
              <w:rPr>
                <w:color w:val="000000"/>
              </w:rPr>
              <w:lastRenderedPageBreak/>
              <w:t>5,0</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Conferenţiar/CS II;</w:t>
            </w:r>
          </w:p>
          <w:p w:rsidR="0020182D" w:rsidRDefault="00D238F6" w:rsidP="00825AD2">
            <w:pPr>
              <w:spacing w:before="25" w:after="0"/>
              <w:jc w:val="both"/>
            </w:pPr>
            <w:r>
              <w:rPr>
                <w:noProof/>
                <w:lang w:val="en-US"/>
              </w:rPr>
              <w:lastRenderedPageBreak/>
              <w:drawing>
                <wp:inline distT="0" distB="0" distL="0" distR="0">
                  <wp:extent cx="2527300" cy="43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7300" cy="431800"/>
                          </a:xfrm>
                          <a:prstGeom prst="rect">
                            <a:avLst/>
                          </a:prstGeom>
                        </pic:spPr>
                      </pic:pic>
                    </a:graphicData>
                  </a:graphic>
                </wp:inline>
              </w:drawing>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naţional </w:t>
            </w:r>
            <w:r>
              <w:rPr>
                <w:color w:val="000000"/>
                <w:vertAlign w:val="superscript"/>
              </w:rPr>
              <w:t>(2)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FI</w:t>
            </w:r>
            <w:r>
              <w:rPr>
                <w:color w:val="000000"/>
                <w:vertAlign w:val="subscript"/>
              </w:rPr>
              <w:t>equiv</w:t>
            </w:r>
            <w:r>
              <w:rPr>
                <w:color w:val="000000"/>
              </w:rPr>
              <w:t xml:space="preserve"> = 0,5</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Fi - factorul de impact al articolului la momentul </w:t>
            </w:r>
            <w:r>
              <w:rPr>
                <w:color w:val="000000"/>
              </w:rPr>
              <w:t>publicării lucrării (conform JCRs)/brevetului;</w:t>
            </w:r>
          </w:p>
          <w:p w:rsidR="0020182D" w:rsidRDefault="00D238F6" w:rsidP="00825AD2">
            <w:pPr>
              <w:spacing w:before="25" w:after="0"/>
              <w:jc w:val="both"/>
            </w:pPr>
            <w:r>
              <w:rPr>
                <w:color w:val="000000"/>
              </w:rPr>
              <w:t>n - numărul de lucrări (minimum 50% articole ISI)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w:t>
            </w:r>
          </w:p>
        </w:tc>
        <w:tc>
          <w:tcPr>
            <w:tcW w:w="30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în reviste şi volumele unor manifestări ştiinţifice, indexate în baze de date internaţionale </w:t>
            </w:r>
            <w:r>
              <w:rPr>
                <w:color w:val="000000"/>
                <w:vertAlign w:val="superscript"/>
              </w:rPr>
              <w:t>(3)</w:t>
            </w:r>
            <w:r>
              <w:rPr>
                <w:color w:val="000000"/>
              </w:rPr>
              <w:t xml:space="preserve"> ISI proceedings</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Profesor/CS I: minimum 16</w:t>
            </w:r>
          </w:p>
          <w:p w:rsidR="0020182D" w:rsidRDefault="00D238F6" w:rsidP="00825AD2">
            <w:pPr>
              <w:spacing w:before="25" w:after="0"/>
              <w:jc w:val="both"/>
            </w:pPr>
            <w:r>
              <w:rPr>
                <w:color w:val="000000"/>
              </w:rPr>
              <w:t>Conferenţiar/ CS II: minimum 8</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puncte/lucrare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Granturi/proiecte câştigate prin competiţie</w:t>
            </w:r>
          </w:p>
        </w:tc>
        <w:tc>
          <w:tcPr>
            <w:tcW w:w="366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 Profesor/CS I minimum 2 (granturi/proiecte/contracte)</w:t>
            </w:r>
          </w:p>
          <w:p w:rsidR="0020182D" w:rsidRDefault="00D238F6" w:rsidP="00825AD2">
            <w:pPr>
              <w:spacing w:before="25" w:after="0"/>
              <w:jc w:val="both"/>
            </w:pPr>
            <w:r>
              <w:rPr>
                <w:color w:val="000000"/>
              </w:rPr>
              <w:t>Conferenţiar/CS II minimum 1</w:t>
            </w:r>
          </w:p>
          <w:p w:rsidR="0020182D" w:rsidRDefault="00D238F6" w:rsidP="00825AD2">
            <w:pPr>
              <w:spacing w:before="25" w:after="0"/>
              <w:jc w:val="both"/>
            </w:pPr>
            <w:r>
              <w:rPr>
                <w:color w:val="000000"/>
              </w:rPr>
              <w:t>(grant/proiect/contract)</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15 </w:t>
            </w:r>
            <w:r>
              <w:rPr>
                <w:color w:val="000000"/>
              </w:rPr>
              <w:t>puncte/5000 euro</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puncte/5000 euro</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[Sume din granturi de cercetare/proiecte de cercetare/contracte de cercetare, câştigate prin competiţie naţională sau internaţională, fiecare cu valori mai mari de 5000 euro la data contractării, </w:t>
            </w:r>
            <w:r>
              <w:rPr>
                <w:color w:val="000000"/>
              </w:rPr>
              <w:t>ca director ori responsabil de proiect (în consorţiu) sau ca director de contracte cu operatori economici]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18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4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w:t>
            </w:r>
          </w:p>
        </w:tc>
        <w:tc>
          <w:tcPr>
            <w:tcW w:w="30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în reviste ISI Thomson Reuters şi BDI (se exclud autocitările </w:t>
            </w:r>
            <w:r>
              <w:rPr>
                <w:color w:val="000000"/>
                <w:vertAlign w:val="superscript"/>
              </w:rPr>
              <w:t>(5)</w:t>
            </w:r>
          </w:p>
        </w:tc>
        <w:tc>
          <w:tcPr>
            <w:tcW w:w="366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Profesor/CS I: minimum 30 </w:t>
            </w:r>
            <w:r>
              <w:rPr>
                <w:color w:val="000000"/>
              </w:rPr>
              <w:t>citări</w:t>
            </w:r>
          </w:p>
          <w:p w:rsidR="0020182D" w:rsidRDefault="00D238F6" w:rsidP="00825AD2">
            <w:pPr>
              <w:spacing w:before="25" w:after="0"/>
              <w:jc w:val="both"/>
            </w:pPr>
            <w:r>
              <w:rPr>
                <w:color w:val="000000"/>
              </w:rPr>
              <w:t>Conferenţiar/CS II: minimum 20 citări</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 puncte/citare </w:t>
            </w:r>
            <w:r>
              <w:rPr>
                <w:color w:val="000000"/>
                <w:vertAlign w:val="superscript"/>
              </w:rPr>
              <w:t>(3,4)</w:t>
            </w:r>
          </w:p>
        </w:tc>
        <w:tc>
          <w:tcPr>
            <w:tcW w:w="466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bl>
    <w:p w:rsidR="0020182D" w:rsidRDefault="00D238F6" w:rsidP="00825AD2">
      <w:pPr>
        <w:spacing w:before="26" w:after="240"/>
        <w:jc w:val="both"/>
      </w:pPr>
      <w:r>
        <w:rPr>
          <w:color w:val="000000"/>
          <w:vertAlign w:val="superscript"/>
        </w:rPr>
        <w:t>(1)</w:t>
      </w:r>
      <w:r>
        <w:rPr>
          <w:color w:val="000000"/>
        </w:rPr>
        <w:t>Brevet obţinut prin European Patent Office, brevete SUA, Canada, Coreea de Sud, Australia, Japonia, Noua Zeelandă.</w:t>
      </w:r>
    </w:p>
    <w:p w:rsidR="0020182D" w:rsidRDefault="00D238F6" w:rsidP="00825AD2">
      <w:pPr>
        <w:spacing w:before="26" w:after="240"/>
        <w:jc w:val="both"/>
      </w:pPr>
      <w:r>
        <w:rPr>
          <w:color w:val="000000"/>
          <w:vertAlign w:val="superscript"/>
        </w:rPr>
        <w:t>(2)</w:t>
      </w:r>
      <w:r>
        <w:rPr>
          <w:color w:val="000000"/>
        </w:rPr>
        <w:t>Se includ şi brevetele care nu se încadrează în (1).</w:t>
      </w:r>
    </w:p>
    <w:p w:rsidR="0020182D" w:rsidRDefault="00D238F6" w:rsidP="00825AD2">
      <w:pPr>
        <w:spacing w:before="26" w:after="240"/>
        <w:jc w:val="both"/>
      </w:pPr>
      <w:r>
        <w:rPr>
          <w:color w:val="000000"/>
          <w:vertAlign w:val="superscript"/>
        </w:rPr>
        <w:t>(3)</w:t>
      </w:r>
      <w:r>
        <w:rPr>
          <w:color w:val="000000"/>
        </w:rPr>
        <w:t xml:space="preserve">Bazele de </w:t>
      </w:r>
      <w:r>
        <w:rPr>
          <w:color w:val="000000"/>
        </w:rPr>
        <w:t>date internaţionale (BDI) luate în considerare pentru articolele publicate în reviste şi în volumele unor manifestări ştiinţifice, cu excepţia articolelor publicate în reviste cotate ISI, sunt cele recunoscute pe plan ştiinţific internaţional precum (nelim</w:t>
      </w:r>
      <w:r>
        <w:rPr>
          <w:color w:val="000000"/>
        </w:rPr>
        <w:t>itativ): Scopus, IEEE Xplore, Science Direct, Elsevier, Wiley, ACM, DBLP, Springeriink, Engineering Village, Cabi, Emerald, CSA, Compendex, INSPEC, Referativnai Jurnal, Thomson Reuters Master Journal List, Google Scholar, CNATDCU şi MEN vor acorda sprijinu</w:t>
      </w:r>
      <w:r>
        <w:rPr>
          <w:color w:val="000000"/>
        </w:rPr>
        <w:t>l şi logistica necesare pentru documentare.</w:t>
      </w:r>
    </w:p>
    <w:p w:rsidR="0020182D" w:rsidRDefault="00D238F6" w:rsidP="00825AD2">
      <w:pPr>
        <w:spacing w:before="26" w:after="240"/>
        <w:jc w:val="both"/>
      </w:pPr>
      <w:r>
        <w:rPr>
          <w:color w:val="000000"/>
          <w:vertAlign w:val="superscript"/>
        </w:rPr>
        <w:lastRenderedPageBreak/>
        <w:t>(4)</w:t>
      </w:r>
      <w:r>
        <w:rPr>
          <w:color w:val="000000"/>
        </w:rPr>
        <w:t>Analiza se realizează pe baza informaţiilor din Web of Science: CNATDCU şi MEN vor acorda sprijinul şi logistica necesare pentru documentare.</w:t>
      </w:r>
    </w:p>
    <w:p w:rsidR="0020182D" w:rsidRDefault="00D238F6" w:rsidP="00825AD2">
      <w:pPr>
        <w:spacing w:before="26" w:after="240"/>
        <w:jc w:val="both"/>
      </w:pPr>
      <w:r>
        <w:rPr>
          <w:color w:val="000000"/>
          <w:vertAlign w:val="superscript"/>
        </w:rPr>
        <w:t>(5)</w:t>
      </w:r>
      <w:r>
        <w:rPr>
          <w:color w:val="000000"/>
        </w:rPr>
        <w:t>Autocitarea este citarea de către un autor a uneia sau mai multo</w:t>
      </w:r>
      <w:r>
        <w:rPr>
          <w:color w:val="000000"/>
        </w:rPr>
        <w:t>r lucrări proprii (citarea lucrărilor în discuţie de către coautori nu constituie autocitare pentru autorul respectiv).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7"/>
        <w:gridCol w:w="2195"/>
        <w:gridCol w:w="2006"/>
        <w:gridCol w:w="1912"/>
        <w:gridCol w:w="1912"/>
        <w:gridCol w:w="1912"/>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Condiţii minimale (A</w:t>
            </w:r>
            <w:r>
              <w:rPr>
                <w:color w:val="000000"/>
                <w:vertAlign w:val="subscript"/>
              </w:rPr>
              <w:t>i</w:t>
            </w:r>
            <w:r>
              <w:rPr>
                <w:color w:val="000000"/>
              </w:rPr>
              <w:t>)</w:t>
            </w:r>
            <w:r>
              <w:rPr>
                <w:color w:val="000000"/>
                <w:vertAlign w:val="superscript"/>
              </w:rPr>
              <w:t>(6)</w:t>
            </w:r>
          </w:p>
        </w:tc>
      </w:tr>
      <w:tr w:rsidR="0020182D">
        <w:trPr>
          <w:trHeight w:val="45"/>
          <w:tblCellSpacing w:w="0" w:type="auto"/>
        </w:trPr>
        <w:tc>
          <w:tcPr>
            <w:tcW w:w="576"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conferenţiar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II</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profesor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profesională (A1)</w:t>
            </w:r>
            <w:r>
              <w:rPr>
                <w:color w:val="000000"/>
                <w:vertAlign w:val="superscript"/>
              </w:rPr>
              <w:t>(7)</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120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Opţional</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210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Opţional</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350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350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500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500 puncte</w:t>
            </w:r>
          </w:p>
        </w:tc>
      </w:tr>
      <w:tr w:rsidR="0020182D">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Recunoaşterea impactului </w:t>
            </w:r>
            <w:r>
              <w:rPr>
                <w:color w:val="000000"/>
              </w:rPr>
              <w:t>activităţii (A3)</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60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60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90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90 puncte</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r>
              <w:rPr>
                <w:color w:val="000000"/>
                <w:vertAlign w:val="superscript"/>
              </w:rPr>
              <w:t>(8)</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530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530 puncte</w:t>
            </w:r>
            <w:r>
              <w:rPr>
                <w:color w:val="000000"/>
                <w:vertAlign w:val="superscript"/>
              </w:rPr>
              <w:t>(8)</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800 puncte</w:t>
            </w:r>
          </w:p>
        </w:tc>
        <w:tc>
          <w:tcPr>
            <w:tcW w:w="273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800 puncte</w:t>
            </w:r>
            <w:r>
              <w:rPr>
                <w:color w:val="000000"/>
                <w:vertAlign w:val="superscript"/>
              </w:rPr>
              <w:t>(8)</w:t>
            </w:r>
          </w:p>
        </w:tc>
      </w:tr>
    </w:tbl>
    <w:p w:rsidR="0020182D" w:rsidRDefault="00D238F6" w:rsidP="00825AD2">
      <w:pPr>
        <w:spacing w:before="26" w:after="240"/>
        <w:jc w:val="both"/>
      </w:pPr>
      <w:r>
        <w:rPr>
          <w:color w:val="000000"/>
          <w:vertAlign w:val="superscript"/>
        </w:rPr>
        <w:t>(6)</w:t>
      </w:r>
      <w:r>
        <w:rPr>
          <w:color w:val="000000"/>
        </w:rPr>
        <w:t>Standardele iau în considerare întreaga activitate a candidatului.</w:t>
      </w:r>
    </w:p>
    <w:p w:rsidR="0020182D" w:rsidRDefault="00D238F6" w:rsidP="00825AD2">
      <w:pPr>
        <w:spacing w:before="26" w:after="240"/>
        <w:jc w:val="both"/>
      </w:pPr>
      <w:r>
        <w:rPr>
          <w:color w:val="000000"/>
          <w:vertAlign w:val="superscript"/>
        </w:rPr>
        <w:t>(7)</w:t>
      </w:r>
      <w:r>
        <w:rPr>
          <w:color w:val="000000"/>
        </w:rPr>
        <w:t>Pentru cariera de cercetător ştiinţific sunt luate în considerare, ca standarde minimale obligatorii, componentele de performanţă ştiinţifică (A2) şi recunoaşterea impactului activităţii (A3). Criteriul (A1) este opţional şi poate fi luat în calcul la real</w:t>
      </w:r>
      <w:r>
        <w:rPr>
          <w:color w:val="000000"/>
        </w:rPr>
        <w:t>izarea punctajului minim total (530 puncte pentru CS II şi, respectiv, 800 puncte pentru CS I), cu respectarea limitelor minime impuse pentru (A2) şi (A3).</w:t>
      </w:r>
    </w:p>
    <w:p w:rsidR="0020182D" w:rsidRDefault="00D238F6" w:rsidP="00825AD2">
      <w:pPr>
        <w:spacing w:before="26" w:after="240"/>
        <w:jc w:val="both"/>
      </w:pPr>
      <w:r>
        <w:rPr>
          <w:color w:val="000000"/>
          <w:vertAlign w:val="superscript"/>
        </w:rPr>
        <w:t>(8)</w:t>
      </w:r>
      <w:r>
        <w:rPr>
          <w:color w:val="000000"/>
        </w:rPr>
        <w:t>Punctajul minim total pentru cariera de cercetător ştiinţific (530 puncte pentru CS II şi, respec</w:t>
      </w:r>
      <w:r>
        <w:rPr>
          <w:color w:val="000000"/>
        </w:rPr>
        <w:t>tiv, 800 puncte pentru CS I) se va realiza prin depăşirea standardelor minimale impuse la activităţile obligatorii A2 şi A3, la care se pot adăuga puncte din activitatea A1, calculate pe baza indicatorilor din coloanele 4 şi 5.</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prof. un</w:t>
      </w:r>
      <w:r>
        <w:rPr>
          <w:color w:val="000000"/>
        </w:rPr>
        <w:t xml:space="preserve">iv. dr. ing. </w:t>
      </w:r>
      <w:r>
        <w:rPr>
          <w:b/>
          <w:color w:val="000000"/>
        </w:rPr>
        <w:t>Maria Gavrilescu</w:t>
      </w:r>
    </w:p>
    <w:p w:rsidR="0020182D" w:rsidRDefault="00D238F6" w:rsidP="00825AD2">
      <w:pPr>
        <w:spacing w:before="80" w:after="0"/>
        <w:jc w:val="both"/>
      </w:pPr>
      <w:r>
        <w:rPr>
          <w:b/>
          <w:color w:val="000000"/>
        </w:rPr>
        <w:t>ANEXA nr. 5:</w:t>
      </w:r>
    </w:p>
    <w:p w:rsidR="0020182D" w:rsidRDefault="00D238F6" w:rsidP="00825AD2">
      <w:pPr>
        <w:spacing w:before="26" w:after="240"/>
        <w:jc w:val="both"/>
      </w:pPr>
      <w:r>
        <w:rPr>
          <w:color w:val="000000"/>
        </w:rPr>
        <w:t xml:space="preserve">(- Anexa nr. 19 la Ordinul nr. </w:t>
      </w:r>
      <w:r>
        <w:rPr>
          <w:color w:val="1B1B1B"/>
        </w:rPr>
        <w:t>6.560/2012</w:t>
      </w:r>
      <w:r>
        <w:rPr>
          <w:color w:val="000000"/>
        </w:rPr>
        <w:t>)</w:t>
      </w:r>
    </w:p>
    <w:p w:rsidR="0020182D" w:rsidRDefault="00D238F6" w:rsidP="00825AD2">
      <w:pPr>
        <w:spacing w:before="26" w:after="240"/>
        <w:jc w:val="both"/>
      </w:pPr>
      <w:r>
        <w:rPr>
          <w:color w:val="000000"/>
        </w:rPr>
        <w:t>- Anexa nr. 19 - COMISIA BIOLOGIE ŞI BIOCHIMIE - Standarde minimale necesare şi obligatorii pentru conferirea titlurilor didactice din învăţământul superior şi a gradelor</w:t>
      </w:r>
      <w:r>
        <w:rPr>
          <w:color w:val="000000"/>
        </w:rPr>
        <w:t xml:space="preserve"> profesionale de cercetare-dezvoltare</w:t>
      </w:r>
    </w:p>
    <w:p w:rsidR="0020182D" w:rsidRDefault="00D238F6" w:rsidP="00825AD2">
      <w:pPr>
        <w:spacing w:before="26" w:after="240"/>
        <w:jc w:val="both"/>
      </w:pPr>
      <w:r>
        <w:rPr>
          <w:color w:val="000000"/>
        </w:rPr>
        <w:t xml:space="preserve">Standardele minimale validate prin Ordinul ministrului educaţiei, cercetării, tineretului şi sportului nr. </w:t>
      </w:r>
      <w:r>
        <w:rPr>
          <w:color w:val="1B1B1B"/>
        </w:rPr>
        <w:t>4.478/2011</w:t>
      </w:r>
      <w:r>
        <w:rPr>
          <w:color w:val="000000"/>
        </w:rPr>
        <w:t xml:space="preserve"> se propun a fi modificate, prin luarea în considerare a operei omnia a candidaţilor, printr-o </w:t>
      </w:r>
      <w:r>
        <w:rPr>
          <w:color w:val="000000"/>
        </w:rPr>
        <w:lastRenderedPageBreak/>
        <w:t>cuanti</w:t>
      </w:r>
      <w:r>
        <w:rPr>
          <w:color w:val="000000"/>
        </w:rPr>
        <w:t>ficare mai complexa, dar mai uşor de realizat şi prin implicarea responsabilă a membrilor comisiilor de concurs în procesul de apreciere.</w:t>
      </w:r>
    </w:p>
    <w:p w:rsidR="0020182D" w:rsidRDefault="00D238F6" w:rsidP="00825AD2">
      <w:pPr>
        <w:spacing w:before="26" w:after="240"/>
        <w:jc w:val="both"/>
      </w:pPr>
      <w:r>
        <w:rPr>
          <w:color w:val="000000"/>
        </w:rPr>
        <w:t>A.Condiţii preliminare obligatorii</w:t>
      </w:r>
    </w:p>
    <w:p w:rsidR="0020182D" w:rsidRDefault="00D238F6" w:rsidP="00825AD2">
      <w:pPr>
        <w:spacing w:before="26" w:after="240"/>
        <w:jc w:val="both"/>
      </w:pPr>
      <w:r>
        <w:rPr>
          <w:color w:val="000000"/>
        </w:rPr>
        <w:t>1.calificarea profesională: licenţă, masterat, specializare postuniversitară sau "p</w:t>
      </w:r>
      <w:r>
        <w:rPr>
          <w:color w:val="000000"/>
        </w:rPr>
        <w:t>ostdoc" în domeniul postului sau al unuia echivalent;</w:t>
      </w:r>
    </w:p>
    <w:p w:rsidR="0020182D" w:rsidRDefault="00D238F6" w:rsidP="00825AD2">
      <w:pPr>
        <w:spacing w:before="26" w:after="240"/>
        <w:jc w:val="both"/>
      </w:pPr>
      <w:r>
        <w:rPr>
          <w:color w:val="000000"/>
        </w:rPr>
        <w:t>2.calificarea ştiinţifică: titlul de Doctor în specialitatea disciplinei postului sau foarte înrudită cu aceasta;</w:t>
      </w:r>
    </w:p>
    <w:p w:rsidR="0020182D" w:rsidRDefault="00D238F6" w:rsidP="00825AD2">
      <w:pPr>
        <w:spacing w:before="26" w:after="240"/>
        <w:jc w:val="both"/>
      </w:pPr>
      <w:r>
        <w:rPr>
          <w:color w:val="000000"/>
        </w:rPr>
        <w:t>3.coordonare proiecte de cercetare:</w:t>
      </w:r>
    </w:p>
    <w:p w:rsidR="0020182D" w:rsidRDefault="00D238F6" w:rsidP="00825AD2">
      <w:pPr>
        <w:spacing w:before="26" w:after="240"/>
        <w:jc w:val="both"/>
      </w:pPr>
      <w:r>
        <w:rPr>
          <w:color w:val="000000"/>
        </w:rPr>
        <w:t xml:space="preserve">- pentru Conferenţiar (CS II): minimum un grant </w:t>
      </w:r>
      <w:r>
        <w:rPr>
          <w:color w:val="000000"/>
        </w:rPr>
        <w:t>naţional în calitate de director (sau responsabil de proiect în cazul parteneriatelor) sau unul internaţional (în calitate de responsabil naţional);</w:t>
      </w:r>
    </w:p>
    <w:p w:rsidR="0020182D" w:rsidRDefault="00D238F6" w:rsidP="00825AD2">
      <w:pPr>
        <w:spacing w:before="26" w:after="240"/>
        <w:jc w:val="both"/>
      </w:pPr>
      <w:r>
        <w:rPr>
          <w:color w:val="000000"/>
        </w:rPr>
        <w:t>- pentru Profesor (CS I): minimum două granturi naţionale în calitate de director (sau responsabil de proie</w:t>
      </w:r>
      <w:r>
        <w:rPr>
          <w:color w:val="000000"/>
        </w:rPr>
        <w:t>ct în cazul parteneriatelor) sau unul naţional (în calitate de director) şi unul internaţional (în calitate de responsabil naţional).</w:t>
      </w:r>
    </w:p>
    <w:p w:rsidR="0020182D" w:rsidRDefault="00D238F6" w:rsidP="00825AD2">
      <w:pPr>
        <w:spacing w:before="26" w:after="240"/>
        <w:jc w:val="both"/>
      </w:pPr>
      <w:r>
        <w:rPr>
          <w:color w:val="000000"/>
        </w:rPr>
        <w:t>B.Criterii şi standarde minimale</w:t>
      </w:r>
    </w:p>
    <w:p w:rsidR="0020182D" w:rsidRDefault="00D238F6" w:rsidP="00825AD2">
      <w:pPr>
        <w:spacing w:before="26" w:after="240"/>
        <w:jc w:val="both"/>
      </w:pPr>
      <w:r>
        <w:rPr>
          <w:color w:val="000000"/>
        </w:rPr>
        <w:t>Se propun următoarele 3 criterii calitative şi cantitative:</w:t>
      </w:r>
    </w:p>
    <w:p w:rsidR="0020182D" w:rsidRDefault="00D238F6" w:rsidP="00825AD2">
      <w:pPr>
        <w:spacing w:before="26" w:after="240"/>
        <w:jc w:val="both"/>
      </w:pPr>
      <w:r>
        <w:rPr>
          <w:color w:val="000000"/>
        </w:rPr>
        <w:t xml:space="preserve">- C.1. Evaluarea activităţii </w:t>
      </w:r>
      <w:r>
        <w:rPr>
          <w:color w:val="000000"/>
        </w:rPr>
        <w:t>de cercetare</w:t>
      </w:r>
    </w:p>
    <w:p w:rsidR="0020182D" w:rsidRDefault="00D238F6" w:rsidP="00825AD2">
      <w:pPr>
        <w:spacing w:before="26" w:after="240"/>
        <w:jc w:val="both"/>
      </w:pPr>
      <w:r>
        <w:rPr>
          <w:color w:val="000000"/>
        </w:rPr>
        <w:t>Cuantificarea activităţii ştiinţifice se va face în funcţie de prestigiul publicaţiei (factorul AIS - Article Influence Score, respectiv de editura la care a fost publicată cartea sau volumul), de contribuţia persoanei (autor principal sau con</w:t>
      </w:r>
      <w:r>
        <w:rPr>
          <w:color w:val="000000"/>
        </w:rPr>
        <w:t>tributor) şi de impactul (vizibilitatea) lucrării în comunitatea specialiştilor în domeniu (citări pe site-urile Google Scholar sau/şi Web of Knowledge).</w:t>
      </w:r>
    </w:p>
    <w:p w:rsidR="0020182D" w:rsidRDefault="00D238F6" w:rsidP="00825AD2">
      <w:pPr>
        <w:spacing w:before="26" w:after="240"/>
        <w:jc w:val="both"/>
      </w:pPr>
      <w:r>
        <w:rPr>
          <w:color w:val="000000"/>
        </w:rPr>
        <w:t>Tabel 1 Parametrii luaţi în calcul şi modul lor de cuantificare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3"/>
        <w:gridCol w:w="7183"/>
        <w:gridCol w:w="2468"/>
      </w:tblGrid>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Nr. crt.</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Parametrul</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Mod de calcul</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reviste cotate ISI, ca autor principal</w:t>
            </w:r>
            <w:r>
              <w:rPr>
                <w:color w:val="000000"/>
                <w:vertAlign w:val="superscript"/>
              </w:rPr>
              <w:t>*</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conform formulei (1)</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în reviste cotate ISI, ca şi contributor </w:t>
            </w:r>
            <w:r>
              <w:rPr>
                <w:color w:val="000000"/>
                <w:vertAlign w:val="superscript"/>
              </w:rPr>
              <w:t>**</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conform formulei (2)</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reviste indexate BDI</w:t>
            </w:r>
            <w:r>
              <w:rPr>
                <w:color w:val="000000"/>
                <w:vertAlign w:val="superscript"/>
              </w:rPr>
              <w:t>***</w:t>
            </w:r>
            <w:r>
              <w:rPr>
                <w:color w:val="000000"/>
              </w:rPr>
              <w:t>, ca autor principal</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x (5 x 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în reviste indexate </w:t>
            </w:r>
            <w:r>
              <w:rPr>
                <w:color w:val="000000"/>
              </w:rPr>
              <w:t>BDI</w:t>
            </w:r>
            <w:r>
              <w:rPr>
                <w:color w:val="000000"/>
                <w:vertAlign w:val="superscript"/>
              </w:rPr>
              <w:t>***</w:t>
            </w:r>
            <w:r>
              <w:rPr>
                <w:color w:val="000000"/>
              </w:rPr>
              <w:t>, ca şi contributor</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0,7 x (5 x 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alte reviste, ca autor principal</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x 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alte reviste, ca şi contributor</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 x 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7.</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Cărţi la edituri internaţionale de prestigiu </w:t>
            </w:r>
            <w:r>
              <w:rPr>
                <w:color w:val="000000"/>
                <w:vertAlign w:val="superscript"/>
              </w:rPr>
              <w:t>****</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la alte edituri internaţionale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70:n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9.</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la Editura Academiei Române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la editurile universităţilor din consorţiu</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11.</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la alte edituri din ţară</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Capitole în cărţi/volume, la edituri internaţionale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Capitole în cărţi/volume, la edituri </w:t>
            </w:r>
            <w:r>
              <w:rPr>
                <w:color w:val="000000"/>
              </w:rPr>
              <w:t>naţionale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14.</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Editor/redactor/coordonator cărţi la edituri internaţionale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w:t>
            </w:r>
          </w:p>
        </w:tc>
        <w:tc>
          <w:tcPr>
            <w:tcW w:w="96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Editor/redactor/coordonator cărţi la edituri naţionale</w:t>
            </w:r>
          </w:p>
        </w:tc>
        <w:tc>
          <w:tcPr>
            <w:tcW w:w="334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n</w:t>
            </w:r>
          </w:p>
        </w:tc>
      </w:tr>
    </w:tbl>
    <w:p w:rsidR="0020182D" w:rsidRDefault="00D238F6" w:rsidP="00825AD2">
      <w:pPr>
        <w:spacing w:before="26" w:after="240"/>
        <w:jc w:val="both"/>
      </w:pPr>
      <w:r>
        <w:rPr>
          <w:color w:val="000000"/>
          <w:vertAlign w:val="superscript"/>
        </w:rPr>
        <w:t>*</w:t>
      </w:r>
      <w:r>
        <w:rPr>
          <w:color w:val="000000"/>
        </w:rPr>
        <w:t xml:space="preserve"> Prin autor principal se înţelege prim-autor, autor corespondent, ultim autor.</w:t>
      </w:r>
    </w:p>
    <w:p w:rsidR="0020182D" w:rsidRDefault="00D238F6" w:rsidP="00825AD2">
      <w:pPr>
        <w:spacing w:before="26" w:after="240"/>
        <w:jc w:val="both"/>
      </w:pPr>
      <w:r>
        <w:rPr>
          <w:color w:val="000000"/>
          <w:vertAlign w:val="superscript"/>
        </w:rPr>
        <w:t>**</w:t>
      </w:r>
      <w:r>
        <w:rPr>
          <w:color w:val="000000"/>
        </w:rPr>
        <w:t xml:space="preserve"> Prin contributor se înţelege orice poziţie, cu excepţia celor menţionate la autor principal.</w:t>
      </w:r>
    </w:p>
    <w:p w:rsidR="0020182D" w:rsidRDefault="00D238F6" w:rsidP="00825AD2">
      <w:pPr>
        <w:spacing w:before="26" w:after="240"/>
        <w:jc w:val="both"/>
      </w:pPr>
      <w:r>
        <w:rPr>
          <w:color w:val="000000"/>
          <w:vertAlign w:val="superscript"/>
        </w:rPr>
        <w:t>***</w:t>
      </w:r>
      <w:r>
        <w:rPr>
          <w:color w:val="000000"/>
        </w:rPr>
        <w:t xml:space="preserve"> Ca şi BDI sunt considerate cele recunoscute pe plan ştiinţific internaţional, cum ar fi (nelimitativ!): Scopus (Elsevier), CAB, ProQuest, EBSCO, CSA/Biologica</w:t>
      </w:r>
      <w:r>
        <w:rPr>
          <w:color w:val="000000"/>
        </w:rPr>
        <w:t>l Sciences, Index Copernicus, SpringerLink ş.a.</w:t>
      </w:r>
    </w:p>
    <w:p w:rsidR="0020182D" w:rsidRDefault="00D238F6" w:rsidP="00825AD2">
      <w:pPr>
        <w:spacing w:before="26" w:after="240"/>
        <w:jc w:val="both"/>
      </w:pPr>
      <w:r>
        <w:rPr>
          <w:color w:val="000000"/>
          <w:vertAlign w:val="superscript"/>
        </w:rPr>
        <w:t>****</w:t>
      </w:r>
      <w:r>
        <w:rPr>
          <w:color w:val="000000"/>
        </w:rPr>
        <w:t xml:space="preserve"> Editurile internaţionale de prestigiu sunt: editurile universităţilor din "Top 500", plus (nelimitativ) Springer Veriag, Blackwell, London Academic Press, NY: Chapman &amp; Hall, Kluwer Academic Press, Elsev</w:t>
      </w:r>
      <w:r>
        <w:rPr>
          <w:color w:val="000000"/>
        </w:rPr>
        <w:t>ier, Washington: National Academy Press, Smithsonian Institution Press, Kew Royal Botanic Gardens, Masson Paris, Sinauer etc.</w:t>
      </w:r>
    </w:p>
    <w:p w:rsidR="0020182D" w:rsidRDefault="00D238F6" w:rsidP="00825AD2">
      <w:pPr>
        <w:spacing w:before="26" w:after="240"/>
        <w:jc w:val="both"/>
      </w:pPr>
      <w:r>
        <w:rPr>
          <w:color w:val="000000"/>
        </w:rPr>
        <w:t>Formula (1): 1 x [10+(5 x AI</w:t>
      </w:r>
      <w:r>
        <w:rPr>
          <w:color w:val="000000"/>
          <w:vertAlign w:val="subscript"/>
        </w:rPr>
        <w:t>1</w:t>
      </w:r>
      <w:r>
        <w:rPr>
          <w:color w:val="000000"/>
        </w:rPr>
        <w:t>)+c</w:t>
      </w:r>
      <w:r>
        <w:rPr>
          <w:color w:val="000000"/>
          <w:vertAlign w:val="subscript"/>
        </w:rPr>
        <w:t>1</w:t>
      </w:r>
      <w:r>
        <w:rPr>
          <w:color w:val="000000"/>
        </w:rPr>
        <w:t>] + 1 x [10+(5 x AI</w:t>
      </w:r>
      <w:r>
        <w:rPr>
          <w:color w:val="000000"/>
          <w:vertAlign w:val="subscript"/>
        </w:rPr>
        <w:t>2</w:t>
      </w:r>
      <w:r>
        <w:rPr>
          <w:color w:val="000000"/>
        </w:rPr>
        <w:t>)+C2]+...</w:t>
      </w:r>
    </w:p>
    <w:p w:rsidR="0020182D" w:rsidRDefault="00D238F6" w:rsidP="00825AD2">
      <w:pPr>
        <w:spacing w:before="26" w:after="240"/>
        <w:jc w:val="both"/>
      </w:pPr>
      <w:r>
        <w:rPr>
          <w:color w:val="000000"/>
        </w:rPr>
        <w:t>Formula (2): 0,7 x [10+(5 x AI</w:t>
      </w:r>
      <w:r>
        <w:rPr>
          <w:color w:val="000000"/>
          <w:vertAlign w:val="subscript"/>
        </w:rPr>
        <w:t>1</w:t>
      </w:r>
      <w:r>
        <w:rPr>
          <w:color w:val="000000"/>
        </w:rPr>
        <w:t>+c</w:t>
      </w:r>
      <w:r>
        <w:rPr>
          <w:color w:val="000000"/>
          <w:vertAlign w:val="subscript"/>
        </w:rPr>
        <w:t>1</w:t>
      </w:r>
      <w:r>
        <w:rPr>
          <w:color w:val="000000"/>
        </w:rPr>
        <w:t>] + 0,7 x [10+(5 x AI</w:t>
      </w:r>
      <w:r>
        <w:rPr>
          <w:color w:val="000000"/>
          <w:vertAlign w:val="subscript"/>
        </w:rPr>
        <w:t>2</w:t>
      </w:r>
      <w:r>
        <w:rPr>
          <w:color w:val="000000"/>
        </w:rPr>
        <w:t>)+cd +...</w:t>
      </w:r>
    </w:p>
    <w:p w:rsidR="0020182D" w:rsidRDefault="00D238F6" w:rsidP="00825AD2">
      <w:pPr>
        <w:spacing w:before="26" w:after="240"/>
        <w:jc w:val="both"/>
      </w:pPr>
      <w:r>
        <w:rPr>
          <w:color w:val="000000"/>
        </w:rPr>
        <w:t>A</w:t>
      </w:r>
      <w:r>
        <w:rPr>
          <w:color w:val="000000"/>
        </w:rPr>
        <w:t>I</w:t>
      </w:r>
      <w:r>
        <w:rPr>
          <w:color w:val="000000"/>
          <w:vertAlign w:val="subscript"/>
        </w:rPr>
        <w:t>1</w:t>
      </w:r>
      <w:r>
        <w:rPr>
          <w:color w:val="000000"/>
        </w:rPr>
        <w:t>, AI</w:t>
      </w:r>
      <w:r>
        <w:rPr>
          <w:color w:val="000000"/>
          <w:vertAlign w:val="subscript"/>
        </w:rPr>
        <w:t>2</w:t>
      </w:r>
      <w:r>
        <w:rPr>
          <w:color w:val="000000"/>
        </w:rPr>
        <w:t xml:space="preserve"> ... factorul AIS (Article Influence Score), conform http://eigenfactor.org, în momentul întocmirii dosarului. În categoria articolelor ISI se includ şi brevetele omologate, considerându-se AI = 1,00 şi calculul în funcţie de poziţia autorului (conf</w:t>
      </w:r>
      <w:r>
        <w:rPr>
          <w:color w:val="000000"/>
        </w:rPr>
        <w:t>orm formulei 1 sau 2) pentru fiecare brevet.</w:t>
      </w:r>
    </w:p>
    <w:p w:rsidR="0020182D" w:rsidRDefault="00D238F6" w:rsidP="00825AD2">
      <w:pPr>
        <w:spacing w:before="26" w:after="240"/>
        <w:jc w:val="both"/>
      </w:pPr>
      <w:r>
        <w:rPr>
          <w:color w:val="000000"/>
        </w:rPr>
        <w:t>c</w:t>
      </w:r>
      <w:r>
        <w:rPr>
          <w:color w:val="000000"/>
          <w:vertAlign w:val="subscript"/>
        </w:rPr>
        <w:t>1</w:t>
      </w:r>
      <w:r>
        <w:rPr>
          <w:color w:val="000000"/>
        </w:rPr>
        <w:t>, c</w:t>
      </w:r>
      <w:r>
        <w:rPr>
          <w:color w:val="000000"/>
          <w:vertAlign w:val="subscript"/>
        </w:rPr>
        <w:t>2</w:t>
      </w:r>
      <w:r>
        <w:rPr>
          <w:color w:val="000000"/>
        </w:rPr>
        <w:t xml:space="preserve"> ... numărul de citări pentru articolul 1, 2 ..., preluat de pe Web of Knowledge, Google Scholar, Scopu, în momentul întocmirii dosarului, cu specificarea sursei utilizate. Candidaţii pot prezenta xerocopi</w:t>
      </w:r>
      <w:r>
        <w:rPr>
          <w:color w:val="000000"/>
        </w:rPr>
        <w:t>i şi după alte citări, dacă acestea nu apar pe site-urile menţionate, cu condiţia ca revistele sau cărţile în care au fost citaţi să se încadreze în exigenţele impuse de punctele 1 - 4, 7 - 10, respectiv 12 - 13 din tabel 1. Nu se iau în considerare autoci</w:t>
      </w:r>
      <w:r>
        <w:rPr>
          <w:color w:val="000000"/>
        </w:rPr>
        <w:t>tările!</w:t>
      </w:r>
    </w:p>
    <w:p w:rsidR="0020182D" w:rsidRDefault="00D238F6" w:rsidP="00825AD2">
      <w:pPr>
        <w:spacing w:before="26" w:after="240"/>
        <w:jc w:val="both"/>
      </w:pPr>
      <w:r>
        <w:rPr>
          <w:color w:val="000000"/>
        </w:rPr>
        <w:t>În cazul cărţilor/capitolelor se iau în calcul doar cele care au minimum 3 citări la nivel internaţional sau/şi naţional. În categoria "cărţi" nu se includ şi broşurile de popularizare.</w:t>
      </w:r>
    </w:p>
    <w:p w:rsidR="0020182D" w:rsidRDefault="00D238F6" w:rsidP="00825AD2">
      <w:pPr>
        <w:spacing w:before="26" w:after="240"/>
        <w:jc w:val="both"/>
      </w:pPr>
      <w:r>
        <w:rPr>
          <w:color w:val="000000"/>
        </w:rPr>
        <w:t>N - numărul total de articole din categoria respectivă (fără r</w:t>
      </w:r>
      <w:r>
        <w:rPr>
          <w:color w:val="000000"/>
        </w:rPr>
        <w:t>ezumate/abstract, recenzii, comemorări, note!)</w:t>
      </w:r>
    </w:p>
    <w:p w:rsidR="0020182D" w:rsidRDefault="00D238F6" w:rsidP="00825AD2">
      <w:pPr>
        <w:spacing w:before="26" w:after="240"/>
        <w:jc w:val="both"/>
      </w:pPr>
      <w:r>
        <w:rPr>
          <w:color w:val="000000"/>
        </w:rPr>
        <w:t>n - numărul de autori (ed., red., coord., în cazul cărţilor/capitolelor editate/elaborate)</w:t>
      </w:r>
    </w:p>
    <w:p w:rsidR="0020182D" w:rsidRDefault="00D238F6" w:rsidP="00825AD2">
      <w:pPr>
        <w:spacing w:before="26" w:after="240"/>
        <w:jc w:val="both"/>
      </w:pPr>
      <w:r>
        <w:rPr>
          <w:color w:val="000000"/>
        </w:rPr>
        <w:t>Tabel 2 Standarde minimale</w:t>
      </w:r>
      <w:r>
        <w:rPr>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89"/>
        <w:gridCol w:w="3260"/>
        <w:gridCol w:w="3255"/>
      </w:tblGrid>
      <w:tr w:rsidR="0020182D">
        <w:trPr>
          <w:trHeight w:val="45"/>
          <w:tblCellSpacing w:w="0" w:type="auto"/>
        </w:trPr>
        <w:tc>
          <w:tcPr>
            <w:tcW w:w="39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Parametrul</w:t>
            </w:r>
          </w:p>
        </w:tc>
        <w:tc>
          <w:tcPr>
            <w:tcW w:w="328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Conferenţiar (CS II)</w:t>
            </w:r>
          </w:p>
        </w:tc>
        <w:tc>
          <w:tcPr>
            <w:tcW w:w="3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 (CS I)</w:t>
            </w:r>
          </w:p>
        </w:tc>
      </w:tr>
      <w:tr w:rsidR="0020182D">
        <w:trPr>
          <w:trHeight w:val="45"/>
          <w:tblCellSpacing w:w="0" w:type="auto"/>
        </w:trPr>
        <w:tc>
          <w:tcPr>
            <w:tcW w:w="39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noProof/>
                <w:lang w:val="en-US"/>
              </w:rPr>
              <w:drawing>
                <wp:inline distT="0" distB="0" distL="0" distR="0">
                  <wp:extent cx="123825"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vertAlign w:val="subscript"/>
              </w:rPr>
              <w:t>1-2</w:t>
            </w:r>
            <w:r>
              <w:rPr>
                <w:color w:val="000000"/>
              </w:rPr>
              <w:t xml:space="preserve"> (recunoaştere internaţională)</w:t>
            </w:r>
          </w:p>
        </w:tc>
        <w:tc>
          <w:tcPr>
            <w:tcW w:w="328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70 </w:t>
            </w:r>
            <w:r>
              <w:rPr>
                <w:color w:val="000000"/>
              </w:rPr>
              <w:t>(100)</w:t>
            </w:r>
          </w:p>
        </w:tc>
        <w:tc>
          <w:tcPr>
            <w:tcW w:w="3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120 (150)</w:t>
            </w:r>
          </w:p>
        </w:tc>
      </w:tr>
      <w:tr w:rsidR="0020182D">
        <w:trPr>
          <w:trHeight w:val="45"/>
          <w:tblCellSpacing w:w="0" w:type="auto"/>
        </w:trPr>
        <w:tc>
          <w:tcPr>
            <w:tcW w:w="39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noProof/>
                <w:lang w:val="en-US"/>
              </w:rPr>
              <w:drawing>
                <wp:inline distT="0" distB="0" distL="0" distR="0">
                  <wp:extent cx="123825"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vertAlign w:val="subscript"/>
              </w:rPr>
              <w:t>1-15</w:t>
            </w:r>
            <w:r>
              <w:rPr>
                <w:color w:val="000000"/>
              </w:rPr>
              <w:t xml:space="preserve"> (performanţa totală)</w:t>
            </w:r>
          </w:p>
        </w:tc>
        <w:tc>
          <w:tcPr>
            <w:tcW w:w="328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200</w:t>
            </w:r>
          </w:p>
        </w:tc>
        <w:tc>
          <w:tcPr>
            <w:tcW w:w="3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320</w:t>
            </w:r>
          </w:p>
        </w:tc>
      </w:tr>
    </w:tbl>
    <w:p w:rsidR="0020182D" w:rsidRDefault="00D238F6" w:rsidP="00825AD2">
      <w:pPr>
        <w:spacing w:before="26" w:after="240"/>
        <w:jc w:val="both"/>
      </w:pPr>
      <w:r>
        <w:rPr>
          <w:color w:val="000000"/>
          <w:vertAlign w:val="superscript"/>
        </w:rPr>
        <w:lastRenderedPageBreak/>
        <w:t>*</w:t>
      </w:r>
      <w:r>
        <w:rPr>
          <w:color w:val="000000"/>
        </w:rPr>
        <w:t xml:space="preserve"> Punctaj total rezultat pe baza calculului indicatorilor din tabelul 1.</w:t>
      </w:r>
    </w:p>
    <w:p w:rsidR="0020182D" w:rsidRDefault="00D238F6" w:rsidP="00825AD2">
      <w:pPr>
        <w:spacing w:before="26" w:after="240"/>
        <w:jc w:val="both"/>
      </w:pPr>
      <w:r>
        <w:rPr>
          <w:color w:val="000000"/>
        </w:rPr>
        <w:t>- C.2. Contribuţia la dezvoltarea cunoaşterii în domeniu</w:t>
      </w:r>
    </w:p>
    <w:p w:rsidR="0020182D" w:rsidRDefault="00D238F6" w:rsidP="00825AD2">
      <w:pPr>
        <w:spacing w:before="26" w:after="240"/>
        <w:jc w:val="both"/>
      </w:pPr>
      <w:r>
        <w:rPr>
          <w:color w:val="000000"/>
        </w:rPr>
        <w:t>Se evaluează pe baza a maximum 10 lucrări (inclusiv brevete), depuse de c</w:t>
      </w:r>
      <w:r>
        <w:rPr>
          <w:color w:val="000000"/>
        </w:rPr>
        <w:t>andidat şi considerate de acesta ca reprezentative pentru activitatea sa.</w:t>
      </w:r>
    </w:p>
    <w:p w:rsidR="0020182D" w:rsidRDefault="00D238F6" w:rsidP="00825AD2">
      <w:pPr>
        <w:spacing w:before="26" w:after="240"/>
        <w:jc w:val="both"/>
      </w:pPr>
      <w:r>
        <w:rPr>
          <w:color w:val="000000"/>
        </w:rPr>
        <w:t xml:space="preserve">Fiecare membru al comisiei va evalua, calitativ, contribuţiile aduse de candidat, ţinând cont de valoarea ştiinţifică a lucrărilor, de originalitatea şi noutatea lor în domeniu, </w:t>
      </w:r>
      <w:r>
        <w:rPr>
          <w:color w:val="000000"/>
        </w:rPr>
        <w:t>precum şi de impactul naţional şi internaţional, acordând şi un punctaj de la 1 la 30.</w:t>
      </w:r>
    </w:p>
    <w:p w:rsidR="0020182D" w:rsidRDefault="00D238F6" w:rsidP="00825AD2">
      <w:pPr>
        <w:spacing w:before="26" w:after="240"/>
        <w:jc w:val="both"/>
      </w:pPr>
      <w:r>
        <w:rPr>
          <w:color w:val="000000"/>
        </w:rPr>
        <w:t>Criteriul este considerat ca îndeplinit dacă media este de minimum 20 puncte.</w:t>
      </w:r>
    </w:p>
    <w:p w:rsidR="0020182D" w:rsidRDefault="00D238F6" w:rsidP="00825AD2">
      <w:pPr>
        <w:spacing w:before="26" w:after="240"/>
        <w:jc w:val="both"/>
      </w:pPr>
      <w:r>
        <w:rPr>
          <w:color w:val="000000"/>
        </w:rPr>
        <w:t>- C.3. Evaluarea activităţii didactice</w:t>
      </w:r>
    </w:p>
    <w:p w:rsidR="0020182D" w:rsidRDefault="00D238F6" w:rsidP="00825AD2">
      <w:pPr>
        <w:spacing w:before="26" w:after="240"/>
        <w:jc w:val="both"/>
      </w:pPr>
      <w:r>
        <w:rPr>
          <w:color w:val="000000"/>
        </w:rPr>
        <w:t xml:space="preserve">Această apreciere se face conform legii, în funcţie </w:t>
      </w:r>
      <w:r>
        <w:rPr>
          <w:color w:val="000000"/>
        </w:rPr>
        <w:t>de provenienţa candidaţilor, fie prin evaluarea complexă realizată de conducerea departamentului (în cazul candidaţilor proveniţi din învăţământul superior), fie pe baza prelegerii susţinute de candidaţii proveniţi din cercetare sau din producţie.</w:t>
      </w:r>
    </w:p>
    <w:p w:rsidR="0020182D" w:rsidRDefault="00D238F6" w:rsidP="00825AD2">
      <w:pPr>
        <w:spacing w:before="26" w:after="240"/>
        <w:jc w:val="both"/>
      </w:pPr>
      <w:r>
        <w:rPr>
          <w:color w:val="000000"/>
        </w:rPr>
        <w:t>Califica</w:t>
      </w:r>
      <w:r>
        <w:rPr>
          <w:color w:val="000000"/>
        </w:rPr>
        <w:t>tivul minim necesar este "bine".</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w:t>
      </w:r>
      <w:r>
        <w:rPr>
          <w:b/>
          <w:color w:val="000000"/>
        </w:rPr>
        <w:t>Vasile Cristea</w:t>
      </w:r>
    </w:p>
    <w:p w:rsidR="0020182D" w:rsidRDefault="00D238F6" w:rsidP="00825AD2">
      <w:pPr>
        <w:spacing w:before="80" w:after="0"/>
        <w:jc w:val="both"/>
      </w:pPr>
      <w:r>
        <w:rPr>
          <w:b/>
          <w:color w:val="000000"/>
        </w:rPr>
        <w:t>ANEXA nr. 6:</w:t>
      </w:r>
    </w:p>
    <w:p w:rsidR="0020182D" w:rsidRDefault="00D238F6" w:rsidP="00825AD2">
      <w:pPr>
        <w:spacing w:before="26" w:after="240"/>
        <w:jc w:val="both"/>
      </w:pPr>
      <w:r>
        <w:rPr>
          <w:color w:val="000000"/>
        </w:rPr>
        <w:t xml:space="preserve">(- Anexa nr. 24 la Ordinul nr. </w:t>
      </w:r>
      <w:r>
        <w:rPr>
          <w:color w:val="1B1B1B"/>
        </w:rPr>
        <w:t>6.560/2012</w:t>
      </w:r>
      <w:r>
        <w:rPr>
          <w:color w:val="000000"/>
        </w:rPr>
        <w:t>)</w:t>
      </w:r>
    </w:p>
    <w:p w:rsidR="0020182D" w:rsidRDefault="00D238F6" w:rsidP="00825AD2">
      <w:pPr>
        <w:spacing w:before="26" w:after="240"/>
        <w:jc w:val="both"/>
      </w:pPr>
      <w:r>
        <w:rPr>
          <w:color w:val="000000"/>
        </w:rPr>
        <w:t>- Anexa nr. 24 - COMISIA ŞTIINŢE JURIDICE - Standarde minimale necesare şi obligatorii pentru conferirea titlurilor didact</w:t>
      </w:r>
      <w:r>
        <w:rPr>
          <w:color w:val="000000"/>
        </w:rPr>
        <w:t>ice din învăţământul superior şi a gradelor profesionale de cercetare-dezvoltare</w:t>
      </w:r>
    </w:p>
    <w:p w:rsidR="0020182D" w:rsidRDefault="00D238F6" w:rsidP="00825AD2">
      <w:pPr>
        <w:spacing w:before="106" w:after="0"/>
        <w:ind w:left="373"/>
        <w:jc w:val="both"/>
      </w:pPr>
      <w:r>
        <w:rPr>
          <w:b/>
          <w:color w:val="000000"/>
        </w:rPr>
        <w:t>1.Definiţii, condiţii şi proceduri</w:t>
      </w:r>
    </w:p>
    <w:p w:rsidR="0020182D" w:rsidRDefault="00D238F6" w:rsidP="00825AD2">
      <w:pPr>
        <w:spacing w:before="26" w:after="240"/>
        <w:ind w:left="373"/>
        <w:jc w:val="both"/>
      </w:pPr>
      <w:r>
        <w:rPr>
          <w:color w:val="000000"/>
        </w:rPr>
        <w:t xml:space="preserve">- Cărţile (cursuri universitare, tratate etc.) luate în considerare sunt exclusiv cele publicate, în cel puţin 300 exemplare, la edituri cu </w:t>
      </w:r>
      <w:r>
        <w:rPr>
          <w:color w:val="000000"/>
        </w:rPr>
        <w:t>prestigiu internaţional (categoria A1), la edituri cu prestigiu recunoscut (categoria A2) sau la alte edituri din străinătate cu peer review internaţional sau la edituri din România acreditate de Consiliul Naţional al Cercetării Ştiinţifice (categoria B).</w:t>
      </w:r>
    </w:p>
    <w:p w:rsidR="0020182D" w:rsidRDefault="00D238F6" w:rsidP="00825AD2">
      <w:pPr>
        <w:spacing w:before="26" w:after="240"/>
        <w:ind w:left="373"/>
        <w:jc w:val="both"/>
      </w:pPr>
      <w:r>
        <w:rPr>
          <w:color w:val="000000"/>
        </w:rPr>
        <w:t>Pentru Ştiinţe juridice, bazele de date 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4"/>
        <w:gridCol w:w="3399"/>
        <w:gridCol w:w="6241"/>
      </w:tblGrid>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Nr. crt.</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Denumirea bazei de date</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Adresa web</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ISI Web of Knowledge</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 webofknowledge.com/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Scopus</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http://www.scopus.com/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EBSCO</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http://www.ebscohost.com/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4.</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CEEOL</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http://www.ceeol.com/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SpringerLink</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http://www.springerlink.com/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Science Direct</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http://www.sciencedirect.com/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West Law</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http://www.westlaw.com/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Francis</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www.csa.com/factsheets/francis-set-c.php</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9.</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Doctrinal</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http://www.doctrinal.fr/</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Hein Online</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http://www.heinonline.org/</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11.</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JSTOR</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http://www.jstor.org/</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12.</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Lexis Nexis</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http://www.lexisnexis.com/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13.</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ProQuest</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http://www.proquest.com/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14.</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SSRN</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http://www.ssm.com/</w:t>
            </w:r>
          </w:p>
        </w:tc>
      </w:tr>
      <w:tr w:rsidR="0020182D">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474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Persee</w:t>
            </w:r>
          </w:p>
        </w:tc>
        <w:tc>
          <w:tcPr>
            <w:tcW w:w="82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http://www.persee.fr/</w:t>
            </w:r>
          </w:p>
        </w:tc>
      </w:tr>
    </w:tbl>
    <w:p w:rsidR="0020182D" w:rsidRDefault="00D238F6" w:rsidP="00825AD2">
      <w:pPr>
        <w:spacing w:before="26" w:after="240"/>
        <w:ind w:left="373"/>
        <w:jc w:val="both"/>
      </w:pPr>
      <w:r>
        <w:rPr>
          <w:color w:val="000000"/>
        </w:rPr>
        <w:t xml:space="preserve">- O publicaţie sau o citare se </w:t>
      </w:r>
      <w:r>
        <w:rPr>
          <w:color w:val="000000"/>
        </w:rPr>
        <w:t>încadrează la un singur indicator, luându-se în considerare încadrarea cea mai favorabilă candidatului.</w:t>
      </w:r>
    </w:p>
    <w:p w:rsidR="0020182D" w:rsidRDefault="00D238F6" w:rsidP="00825AD2">
      <w:pPr>
        <w:spacing w:before="26" w:after="240"/>
        <w:ind w:left="373"/>
        <w:jc w:val="both"/>
      </w:pPr>
      <w:r>
        <w:rPr>
          <w:color w:val="000000"/>
        </w:rPr>
        <w:t>- Pentru ediţiile a II-a şi următoarele ale unei publicaţii se acordă jumătate din punctajul menţionat în tabelul de mai jos (la indicatorul I 1 sau, du</w:t>
      </w:r>
      <w:r>
        <w:rPr>
          <w:color w:val="000000"/>
        </w:rPr>
        <w:t>pă caz, I 4), însă numai dacă este vorba de o ediţie revizuită, completată sau adăugită,</w:t>
      </w:r>
    </w:p>
    <w:p w:rsidR="0020182D" w:rsidRDefault="00D238F6" w:rsidP="00825AD2">
      <w:pPr>
        <w:spacing w:before="26" w:after="240"/>
        <w:ind w:left="373"/>
        <w:jc w:val="both"/>
      </w:pPr>
      <w:r>
        <w:rPr>
          <w:color w:val="000000"/>
        </w:rPr>
        <w:t xml:space="preserve">- Pentru publicaţii (cursuri universitare, tratate, monografii, articole, studii etc.), punctajul menţionat în tabelul de mai jos (la indicatorii I 1 - I 4) se acordă </w:t>
      </w:r>
      <w:r>
        <w:rPr>
          <w:color w:val="000000"/>
        </w:rPr>
        <w:t>integral numai dacă lucrarea este elaborată în calitate de autor unic. Pentru lucrările realizate în colectiv, dacă se poate stabili contribuţia fiecărui coautor, punctajul se acordă proporţional cu contribuţia respectivă (spre exemplu, candidatul care are</w:t>
      </w:r>
      <w:r>
        <w:rPr>
          <w:color w:val="000000"/>
        </w:rPr>
        <w:t xml:space="preserve"> o contribuţie de 60 % la elaborarea unui curs universitar va primi 6 puncte), iar dacă nu se poate stabili contribuţia fiecărui coautor, punctajul menţionat în tabelul de mai jos se va împărţi la numărul de coautori (de exemplu, în cazul unui curs univers</w:t>
      </w:r>
      <w:r>
        <w:rPr>
          <w:color w:val="000000"/>
        </w:rPr>
        <w:t>itar elaborat sub forma unei opere indivizibile de către 2 coautori, fiecare coautor va primi 5 puncte).</w:t>
      </w:r>
    </w:p>
    <w:p w:rsidR="0020182D" w:rsidRDefault="00D238F6" w:rsidP="00825AD2">
      <w:pPr>
        <w:spacing w:before="26" w:after="240"/>
        <w:ind w:left="373"/>
        <w:jc w:val="both"/>
      </w:pPr>
      <w:r>
        <w:rPr>
          <w:color w:val="000000"/>
        </w:rPr>
        <w:t>Se acordă următoarele punctaje: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4"/>
        <w:gridCol w:w="5660"/>
        <w:gridCol w:w="1556"/>
        <w:gridCol w:w="1954"/>
      </w:tblGrid>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Indicator</w:t>
            </w:r>
          </w:p>
        </w:tc>
        <w:tc>
          <w:tcPr>
            <w:tcW w:w="856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indicatorului</w:t>
            </w:r>
          </w:p>
        </w:tc>
        <w:tc>
          <w:tcPr>
            <w:tcW w:w="21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Punctaj</w:t>
            </w:r>
          </w:p>
        </w:tc>
        <w:tc>
          <w:tcPr>
            <w:tcW w:w="21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Elementul pentru care se acordă punctajul</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Cursuri universitare, tratate,</w:t>
            </w:r>
            <w:r>
              <w:rPr>
                <w:color w:val="000000"/>
              </w:rPr>
              <w:t xml:space="preserve"> monografii, legislaţie adnotată, îndrumare practice, publicate la edituri cu prestigiu internaţional sau cu prestigiu recunoscut în domeniul ştiinţelor juridice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carte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Articole/Studii care prezintă contribuţii in extenso, publicate în reviste </w:t>
            </w:r>
            <w:r>
              <w:rPr>
                <w:color w:val="000000"/>
              </w:rPr>
              <w:t>cotate ISI având un factor de impact f</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 + 18 x f</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articol/studiu</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Articole/Studii care prezintă contribuţii in extenso, </w:t>
            </w:r>
            <w:r>
              <w:rPr>
                <w:color w:val="000000"/>
              </w:rPr>
              <w:lastRenderedPageBreak/>
              <w:t>publicate în reviste ştiinţifice cu prestigiu recunoscut în domeniul ştiinţelor juridice sau indexate în baze de date internaţion</w:t>
            </w:r>
            <w:r>
              <w:rPr>
                <w:color w:val="000000"/>
              </w:rPr>
              <w:t>ale recunoscute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articol/studiu</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 4</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Capitole de carte, studii în volume colective sau în volume ale conferinţelor care prezintă contribuţii in extenso, publicate la edituri cu prestigiu recunoscut în domeniul ştiinţelor juridice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publicaţie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5</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Director/Responsabil în granturi de cercetare sau contracte directe de cercetare internaţionale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grant/contract</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6</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echipă în granturi de cercetare sau contracte directe de cercetare internaţionale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grant/contract</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7</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Director/Responsabil în granturi de cercetare sau contracte directe de cercetare 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grant/contract</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8</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echipă în granturi de cercetare sau contracte directe de cercetare internaţionale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grant/contract</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9</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Citări ale </w:t>
            </w:r>
            <w:r>
              <w:rPr>
                <w:color w:val="000000"/>
              </w:rPr>
              <w:t>publicaţiilor candidatului în articole publicate în reviste cotate ISI având un factor de impact (nu se iau în considerare autocitările)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0,6 + 1,5 x f</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10</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cărţi, capitole de cărţi sau volume, publicate l</w:t>
            </w:r>
            <w:r>
              <w:rPr>
                <w:color w:val="000000"/>
              </w:rPr>
              <w:t>a edituri cu prestigiu internaţional sau cu prestigiu recunoscut în domeniul ştiinţelor juridice (nu se iau în considerare autocitările)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 ştiinţifice cu prestigiu recunoscut în domeniul şt</w:t>
            </w:r>
            <w:r>
              <w:rPr>
                <w:color w:val="000000"/>
              </w:rPr>
              <w:t>iinţelor juridice sau indexate în baze de date internaţionale recunoscute (nu se iau în considerare autocitările)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Premii ale Academiei Române, ale celorlalte academii înfiinţate prin lege, precum şi ale Uniunii Juriştilor</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premiu</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w:t>
            </w:r>
            <w:r>
              <w:rPr>
                <w:color w:val="000000"/>
              </w:rPr>
              <w:t xml:space="preserve"> 13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Editor al unei reviste editate în străinătate sau în ţară, care este cu prestigiu recunoscut în domeniul ştiinţelor juridice, indexată ISI sau indexată de o bază de date internaţională recunoscută</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14</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Editor de volume publicate la editur</w:t>
            </w:r>
            <w:r>
              <w:rPr>
                <w:color w:val="000000"/>
              </w:rPr>
              <w:t>i cu prestigiu internaţional sau cu prestigiu recunoscut în domeniul ştiinţelor juridice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volum editat</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15</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consiliul editorial al unei reviste ştiinţifice care este cu prestigiu recunoscut în domeniul ştiinţelor juridice, indexată ISI sau </w:t>
            </w:r>
            <w:r>
              <w:rPr>
                <w:color w:val="000000"/>
              </w:rPr>
              <w:t>indexată de o bază de date internaţională recunoscută</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16</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Organizator de conferinţe naţionale sau internaţionale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 17</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la conferinţe naţionale sau internaţionale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18</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Iniţierea unor programe de </w:t>
            </w:r>
            <w:r>
              <w:rPr>
                <w:color w:val="000000"/>
              </w:rPr>
              <w:t>studii universitare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program de studii</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19</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Profesor asociat/visiting/cadru didactic universitar la o universitate din străinătate, pentru o perioadă de cel puţin o lună; efectuarea unui stagiu postdoctoral cu o durată de cel puţin un an la o universi</w:t>
            </w:r>
            <w:r>
              <w:rPr>
                <w:color w:val="000000"/>
              </w:rPr>
              <w:t>tate din străinătate sau obţinerea unei diplome de doctor la o universitate din străinătate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universitate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20</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Participarea, în calitate de expert, la comisiile pentru elaborarea proiectelor unor acte normative fundamentale sau de bază</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 de</w:t>
            </w:r>
            <w:r>
              <w:rPr>
                <w:color w:val="000000"/>
              </w:rPr>
              <w:t xml:space="preserve"> act normativ</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Participarea la comisiile de elaborare a subiectelor pentru concursurile de admitere în profesiile juridice</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comisie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Preşedinte/Membru în comisiile pentru ocuparea posturilor didactice din învăţământul juridic superior</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0,2</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comisie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Preşedinte, conducător, referent de specialitate în comisiile pentru susţinerea publică a tezelor de doctorat</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comisie</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 24</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al Consiliului Naţional de Atestare a Titlurilor, Diplomelor şi Certificatelor Universitare, al </w:t>
            </w:r>
            <w:r>
              <w:rPr>
                <w:color w:val="000000"/>
              </w:rPr>
              <w:t>Consiliului Naţional al Cercetării ştiinţifice, al consiliului sau comisiilor de specialitate ale Agenţiei Române de Asigurare a Calităţii în Învăţământul Superior</w:t>
            </w:r>
          </w:p>
        </w:tc>
        <w:tc>
          <w:tcPr>
            <w:tcW w:w="214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consiliu/comisie</w:t>
            </w:r>
          </w:p>
        </w:tc>
      </w:tr>
    </w:tbl>
    <w:p w:rsidR="0020182D" w:rsidRDefault="00D238F6" w:rsidP="00825AD2">
      <w:pPr>
        <w:spacing w:before="106" w:after="0"/>
        <w:ind w:left="373"/>
        <w:jc w:val="both"/>
      </w:pPr>
      <w:r>
        <w:rPr>
          <w:b/>
          <w:color w:val="000000"/>
        </w:rPr>
        <w:t>2.Standarde minimale</w:t>
      </w:r>
    </w:p>
    <w:p w:rsidR="0020182D" w:rsidRDefault="00D238F6" w:rsidP="00825AD2">
      <w:pPr>
        <w:spacing w:before="26" w:after="240"/>
        <w:ind w:left="373"/>
        <w:jc w:val="both"/>
      </w:pPr>
      <w:r>
        <w:rPr>
          <w:color w:val="000000"/>
        </w:rPr>
        <w:t>Următoarele standarde trebuie îndeplinite cumula</w:t>
      </w:r>
      <w:r>
        <w:rPr>
          <w:color w:val="000000"/>
        </w:rPr>
        <w:t>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55"/>
        <w:gridCol w:w="3137"/>
        <w:gridCol w:w="3041"/>
        <w:gridCol w:w="3071"/>
      </w:tblGrid>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Criteriul</w:t>
            </w:r>
          </w:p>
        </w:tc>
        <w:tc>
          <w:tcPr>
            <w:tcW w:w="43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criteriului</w:t>
            </w:r>
          </w:p>
        </w:tc>
        <w:tc>
          <w:tcPr>
            <w:tcW w:w="433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Standardul pentru profesor universitar, cercetător ştiinţific gradul l</w:t>
            </w:r>
          </w:p>
        </w:tc>
        <w:tc>
          <w:tcPr>
            <w:tcW w:w="433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Standardul pentru conferenţiar universitar, cercetător ştiinţific gradul II</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C1</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Numărul de cărţi</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Cel puţin 5 cărţi, din care:</w:t>
            </w:r>
          </w:p>
          <w:p w:rsidR="0020182D" w:rsidRDefault="00D238F6" w:rsidP="00825AD2">
            <w:pPr>
              <w:spacing w:before="25" w:after="0"/>
              <w:ind w:left="106"/>
              <w:jc w:val="both"/>
            </w:pPr>
            <w:r>
              <w:rPr>
                <w:color w:val="000000"/>
              </w:rPr>
              <w:t xml:space="preserve">- cel puţin 2 cărţi </w:t>
            </w:r>
            <w:r>
              <w:rPr>
                <w:color w:val="000000"/>
              </w:rPr>
              <w:t>sunt cărţi de autor unic sau prim-autor (restul pot fi realizate în colectiv);</w:t>
            </w:r>
          </w:p>
          <w:p w:rsidR="0020182D" w:rsidRDefault="00D238F6" w:rsidP="00825AD2">
            <w:pPr>
              <w:spacing w:before="25" w:after="0"/>
              <w:ind w:left="106"/>
              <w:jc w:val="both"/>
            </w:pPr>
            <w:r>
              <w:rPr>
                <w:color w:val="000000"/>
              </w:rPr>
              <w:t>- cel puţin o carte de autor unic sau prim autor reprezintă un curs universitar sau tratat;</w:t>
            </w:r>
          </w:p>
          <w:p w:rsidR="0020182D" w:rsidRDefault="00D238F6" w:rsidP="00825AD2">
            <w:pPr>
              <w:spacing w:before="25" w:after="0"/>
              <w:ind w:left="106"/>
              <w:jc w:val="both"/>
            </w:pPr>
            <w:r>
              <w:rPr>
                <w:color w:val="000000"/>
              </w:rPr>
              <w:t>- cel puţin 3 cărţi sunt realizate după obţinerea titlului de doctor.</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Cel puţin 3 căr</w:t>
            </w:r>
            <w:r>
              <w:rPr>
                <w:color w:val="000000"/>
              </w:rPr>
              <w:t>ţi, din care:</w:t>
            </w:r>
          </w:p>
          <w:p w:rsidR="0020182D" w:rsidRDefault="00D238F6" w:rsidP="00825AD2">
            <w:pPr>
              <w:spacing w:before="25" w:after="0"/>
              <w:ind w:left="106"/>
              <w:jc w:val="both"/>
            </w:pPr>
            <w:r>
              <w:rPr>
                <w:color w:val="000000"/>
              </w:rPr>
              <w:t>- cel puţin o carte este carte de autor unic sau prim-autor (restul pot fi realizate în colectiv);</w:t>
            </w:r>
          </w:p>
          <w:p w:rsidR="0020182D" w:rsidRDefault="00D238F6" w:rsidP="00825AD2">
            <w:pPr>
              <w:spacing w:before="25" w:after="0"/>
              <w:ind w:left="106"/>
              <w:jc w:val="both"/>
            </w:pPr>
            <w:r>
              <w:rPr>
                <w:color w:val="000000"/>
              </w:rPr>
              <w:t>- cel puţin o carte reprezintă un curs universitar sau tratat;</w:t>
            </w:r>
          </w:p>
          <w:p w:rsidR="0020182D" w:rsidRDefault="00D238F6" w:rsidP="00825AD2">
            <w:pPr>
              <w:spacing w:before="25" w:after="0"/>
              <w:ind w:left="106"/>
              <w:jc w:val="both"/>
            </w:pPr>
            <w:r>
              <w:rPr>
                <w:color w:val="000000"/>
              </w:rPr>
              <w:t>- cel puţin 2 cărţi sunt realizate după obţinerea titlului de doctor.</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C2</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Numărul de articole/studii publicate în reviste cotate ISI, în reviste cu prestigiu recunoscut în domeniul ştiinţelor juridice sau în reviste indexate în baze de date internaţionale recunoscute</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20</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12</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C3</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Numărul de articole/studii publicate în revi</w:t>
            </w:r>
            <w:r>
              <w:rPr>
                <w:color w:val="000000"/>
              </w:rPr>
              <w:t>ste cotate ISI, în reviste cu prestigiu recunoscut în domeniul ştiinţelor juridice sau în reviste indexate în baze de date internaţionale recunoscute, publicate după obţinerea titlului de doctor</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12</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6</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C4</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Suma punctajului pentru indicatorii I 1 - I </w:t>
            </w:r>
            <w:r>
              <w:rPr>
                <w:color w:val="000000"/>
              </w:rPr>
              <w:t>8</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56</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38</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C5</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Suma punctajului pentru indicatorii I 9 - I 11</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5</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3</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C6</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Suma punctajului pentru indicatorii I 12 - I 24</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5</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3</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C7</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Punctajul total (suma punctajului pentru indicatorii I 1 - I 24)</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100</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60</w:t>
            </w:r>
          </w:p>
        </w:tc>
      </w:tr>
      <w:tr w:rsidR="0020182D">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C8</w:t>
            </w:r>
          </w:p>
        </w:tc>
        <w:tc>
          <w:tcPr>
            <w:tcW w:w="4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Punctajul total (suma </w:t>
            </w:r>
            <w:r>
              <w:rPr>
                <w:color w:val="000000"/>
              </w:rPr>
              <w:t>punctajului pentru indicatorii I 1 - I 24), realizat după obţinerea titlului de doctor</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50</w:t>
            </w:r>
          </w:p>
        </w:tc>
        <w:tc>
          <w:tcPr>
            <w:tcW w:w="43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&gt; = 30</w:t>
            </w:r>
          </w:p>
        </w:tc>
      </w:tr>
    </w:tbl>
    <w:p w:rsidR="0020182D" w:rsidRDefault="00D238F6" w:rsidP="00825AD2">
      <w:pPr>
        <w:spacing w:before="26" w:after="240"/>
        <w:ind w:left="373"/>
        <w:jc w:val="both"/>
      </w:pPr>
      <w:r>
        <w:rPr>
          <w:color w:val="000000"/>
        </w:rPr>
        <w:t>Preşedinte comisie,</w:t>
      </w:r>
    </w:p>
    <w:p w:rsidR="0020182D" w:rsidRDefault="00D238F6" w:rsidP="00825AD2">
      <w:pPr>
        <w:spacing w:before="26" w:after="240"/>
        <w:ind w:left="373"/>
        <w:jc w:val="both"/>
      </w:pPr>
      <w:r>
        <w:rPr>
          <w:color w:val="000000"/>
        </w:rPr>
        <w:t xml:space="preserve">prof. dr. </w:t>
      </w:r>
      <w:r>
        <w:rPr>
          <w:b/>
          <w:color w:val="000000"/>
        </w:rPr>
        <w:t>Gabriel Boroi</w:t>
      </w:r>
    </w:p>
    <w:p w:rsidR="0020182D" w:rsidRDefault="00D238F6" w:rsidP="00825AD2">
      <w:pPr>
        <w:spacing w:before="80" w:after="0"/>
        <w:jc w:val="both"/>
      </w:pPr>
      <w:r>
        <w:rPr>
          <w:b/>
          <w:color w:val="000000"/>
        </w:rPr>
        <w:t>ANEXA nr. 7:</w:t>
      </w:r>
    </w:p>
    <w:p w:rsidR="0020182D" w:rsidRDefault="00D238F6" w:rsidP="00825AD2">
      <w:pPr>
        <w:spacing w:before="26" w:after="240"/>
        <w:jc w:val="both"/>
      </w:pPr>
      <w:r>
        <w:rPr>
          <w:color w:val="000000"/>
        </w:rPr>
        <w:t xml:space="preserve">(- Anexa nr. 25 la Ordinul nr. </w:t>
      </w:r>
      <w:r>
        <w:rPr>
          <w:color w:val="1B1B1B"/>
        </w:rPr>
        <w:t>6.560/2012</w:t>
      </w:r>
      <w:r>
        <w:rPr>
          <w:color w:val="000000"/>
        </w:rPr>
        <w:t>)</w:t>
      </w:r>
    </w:p>
    <w:p w:rsidR="0020182D" w:rsidRDefault="00D238F6" w:rsidP="00825AD2">
      <w:pPr>
        <w:spacing w:before="26" w:after="240"/>
        <w:jc w:val="both"/>
      </w:pPr>
      <w:r>
        <w:rPr>
          <w:color w:val="000000"/>
        </w:rPr>
        <w:t xml:space="preserve">- Anexa nr. 25 - COMISIA SOCIOLOGIE, ŞTIINŢE POLITICE </w:t>
      </w:r>
      <w:r>
        <w:rPr>
          <w:color w:val="000000"/>
        </w:rPr>
        <w:t>ŞI ADMINISTRATIVE - Standarde minimale necesare şi obligatorii pentru conferirea titlurilor didactice din învăţământul superior şi a gradelor profesionale de cercetare-dezvoltare</w:t>
      </w:r>
    </w:p>
    <w:p w:rsidR="0020182D" w:rsidRDefault="00D238F6" w:rsidP="00825AD2">
      <w:pPr>
        <w:spacing w:before="26" w:after="240"/>
        <w:jc w:val="both"/>
      </w:pPr>
      <w:r>
        <w:rPr>
          <w:color w:val="000000"/>
        </w:rPr>
        <w:t>Definiţii şi condiţii</w:t>
      </w:r>
    </w:p>
    <w:p w:rsidR="0020182D" w:rsidRDefault="00D238F6" w:rsidP="00825AD2">
      <w:pPr>
        <w:spacing w:before="26" w:after="240"/>
        <w:jc w:val="both"/>
      </w:pPr>
      <w:r>
        <w:rPr>
          <w:color w:val="000000"/>
        </w:rPr>
        <w:lastRenderedPageBreak/>
        <w:t>- Se iau în considerare numai lucrările publicate în do</w:t>
      </w:r>
      <w:r>
        <w:rPr>
          <w:color w:val="000000"/>
        </w:rPr>
        <w:t>meniul ştiinţelor sociale, ştiinţelor umaniste sau în domenii de graniţă cu acestea.</w:t>
      </w:r>
    </w:p>
    <w:p w:rsidR="0020182D" w:rsidRDefault="00D238F6" w:rsidP="00825AD2">
      <w:pPr>
        <w:spacing w:before="26" w:after="240"/>
        <w:jc w:val="both"/>
      </w:pPr>
      <w:r>
        <w:rPr>
          <w:color w:val="000000"/>
        </w:rPr>
        <w:t>- Cărţile, volumele sau dicţionarele luate în considerare sunt cele publicate la edituri cu prestigiu internaţional (categoria A1) sau la edituri cu prestigiu recunoscut (</w:t>
      </w:r>
      <w:r>
        <w:rPr>
          <w:color w:val="000000"/>
        </w:rPr>
        <w:t>categoria A2) sau care sunt prezente în minimum 6 biblioteci din Karlshrue Virtual Katalog (KVK).</w:t>
      </w:r>
    </w:p>
    <w:p w:rsidR="0020182D" w:rsidRDefault="00D238F6" w:rsidP="00825AD2">
      <w:pPr>
        <w:spacing w:before="26" w:after="240"/>
        <w:jc w:val="both"/>
      </w:pPr>
      <w:r>
        <w:rPr>
          <w:color w:val="000000"/>
        </w:rPr>
        <w:t>- Se consideră ca limbi de circulaţie internaţională: engleza, franceza, germana, italiana sau spaniola</w:t>
      </w:r>
    </w:p>
    <w:p w:rsidR="0020182D" w:rsidRDefault="00D238F6" w:rsidP="00825AD2">
      <w:pPr>
        <w:spacing w:before="26" w:after="240"/>
        <w:jc w:val="both"/>
      </w:pPr>
      <w:r>
        <w:rPr>
          <w:color w:val="000000"/>
        </w:rPr>
        <w:t xml:space="preserve">- Pentru publicaţii se aplică coeficientul de </w:t>
      </w:r>
      <w:r>
        <w:rPr>
          <w:color w:val="000000"/>
        </w:rPr>
        <w:t>multiplicare m care are următoarele valori: 2, dacă publicaţia a apărut la o editură din străinătate, cu peer review internaţional, şi este scrisă într-o limbă de circulaţie internaţională; 1,5, dacă publicaţia este scrisă într-o limbă de circulaţie intern</w:t>
      </w:r>
      <w:r>
        <w:rPr>
          <w:color w:val="000000"/>
        </w:rPr>
        <w:t>aţională, dar nu a apărut la o editură din străinătate, cu peer review internaţional; 1, în alte cazuri.</w:t>
      </w:r>
    </w:p>
    <w:p w:rsidR="0020182D" w:rsidRDefault="00D238F6" w:rsidP="00825AD2">
      <w:pPr>
        <w:spacing w:before="26" w:after="240"/>
        <w:jc w:val="both"/>
      </w:pPr>
      <w:r>
        <w:rPr>
          <w:color w:val="000000"/>
        </w:rPr>
        <w:t>- Bazele de date internaţionale recunoscute sunt următoarele: ISI Web of Knowledge, Scopus, EBSCO, ProQuest, CEEOL, Ulrich, ERIH, Index Copernicus, CSA</w:t>
      </w:r>
      <w:r>
        <w:rPr>
          <w:color w:val="000000"/>
        </w:rPr>
        <w:t>, GESIS, IBSS, SAGE, OVID, ECOLIT, Psychlit, PubMed, Elsevier, Springerlink, Persee, DOAJ, JSTOR, SSRN, REPECn indică numărul de autori ai unei publicaţii la care candidatul este autor sau coautor.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85"/>
        <w:gridCol w:w="5672"/>
        <w:gridCol w:w="1570"/>
        <w:gridCol w:w="1877"/>
      </w:tblGrid>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Indicatorul</w:t>
            </w:r>
          </w:p>
        </w:tc>
        <w:tc>
          <w:tcPr>
            <w:tcW w:w="856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indicatorului</w:t>
            </w:r>
          </w:p>
        </w:tc>
        <w:tc>
          <w:tcPr>
            <w:tcW w:w="21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Punctajul</w:t>
            </w:r>
          </w:p>
        </w:tc>
        <w:tc>
          <w:tcPr>
            <w:tcW w:w="217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Elementul pu</w:t>
            </w:r>
            <w:r>
              <w:rPr>
                <w:color w:val="000000"/>
              </w:rPr>
              <w:t>nctat</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reviste cotate ISI având un factor de impact f &gt; = 0,1</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+ 4 x f) x 2/n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reviste cotate ISJ cu factor de impact f &lt; 0,1 sau în reviste indexate în cel puţin 2 dintre bazele de date internaţionale recunoscute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publicate ca unic autor</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x m</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carte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I4</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publicate în calitate de coautor, având n coautori (n =/&lt; 3)</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carte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I5</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coordonate, având n coordonatori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volum</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I6</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Studii/capitole, având n autori,</w:t>
            </w:r>
            <w:r>
              <w:rPr>
                <w:color w:val="000000"/>
              </w:rPr>
              <w:t xml:space="preserve"> în volume colective (volume cu ISBN)</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studiu/capitol</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I7</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Recenzii publicate în reviste cotate ISI sau în reviste indexate în cel puţin 2 din bazele de date internaţionale recunoscute; sau termeni de minimum o pagină în dicţionare de specialitate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recenzie/termen</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I8</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Lucrări publicate în volumele unor conferinţe (cu ISBN) indexate în cel puţin una dintre bazele de date internaţionale recunoscute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lucrare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I9</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în articole din reviste cotate ISI, în cărţi sau volume ori </w:t>
            </w:r>
            <w:r>
              <w:rPr>
                <w:color w:val="000000"/>
              </w:rPr>
              <w:t xml:space="preserve">reviste indexate în baze de date internaţionale care au un factor de impact f (nu se iau în considerare autocitările) </w:t>
            </w:r>
            <w:r>
              <w:rPr>
                <w:color w:val="000000"/>
              </w:rPr>
              <w:lastRenderedPageBreak/>
              <w:t>n este numărul de autori al publicaţiei citate.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(0,2 + 4 x f) x 2/n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citare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I10</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Editor al unei reviste editate în străinătate care este</w:t>
            </w:r>
            <w:r>
              <w:rPr>
                <w:color w:val="000000"/>
              </w:rPr>
              <w:t xml:space="preserve"> indexată ISI sau indexată de o bază de date internaţională recunoscută; membru în comitetul de redacţie al unei asemenea reviste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revistă Pe revistă</w:t>
            </w:r>
          </w:p>
        </w:tc>
      </w:tr>
      <w:tr w:rsidR="0020182D">
        <w:trPr>
          <w:trHeight w:val="45"/>
          <w:tblCellSpacing w:w="0" w:type="auto"/>
        </w:trPr>
        <w:tc>
          <w:tcPr>
            <w:tcW w:w="147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Editor al unei reviste editate în ţară care este indexată ISI sau indexată de o bază de date </w:t>
            </w:r>
            <w:r>
              <w:rPr>
                <w:color w:val="000000"/>
              </w:rPr>
              <w:t>internaţională recunoscută;</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revistă</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comitetul de redacţie al unei asemenea reviste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revistă</w:t>
            </w:r>
          </w:p>
        </w:tc>
      </w:tr>
      <w:tr w:rsidR="0020182D">
        <w:trPr>
          <w:trHeight w:val="45"/>
          <w:tblCellSpacing w:w="0" w:type="auto"/>
        </w:trPr>
        <w:tc>
          <w:tcPr>
            <w:tcW w:w="147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Coordonator al unei colecţii (serie de volume) editate de o editură cu prestigiu internaţional;</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1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colecţie/serie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w:t>
            </w:r>
            <w:r>
              <w:rPr>
                <w:color w:val="000000"/>
              </w:rPr>
              <w:t>comitetul ştiinţific al unei asemenea serii/colecţii;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Coordonator al unei colecţii (serie de volume) editate de o editură din ţară;</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comitetul ştiinţific al unei asemenea serii/colecţii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Coordonarea unui proiect de cercetare </w:t>
            </w:r>
            <w:r>
              <w:rPr>
                <w:color w:val="000000"/>
              </w:rPr>
              <w:t>finanţat cu echivalentul a cel puţin 50.000 lei de o entitate din străinătate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I14</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Coordonarea unui proiect de cercetare finanţat cu cel puţin 50.000 lei de o entitate din ţară</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7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I15</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 visiting la o universitate de prestigiu</w:t>
            </w:r>
            <w:r>
              <w:rPr>
                <w:color w:val="000000"/>
              </w:rPr>
              <w:t xml:space="preserve"> din străinătate (titular de curs finalizat prin evaluarea studenţilor);</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c>
          <w:tcPr>
            <w:tcW w:w="217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universitate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Profesor/cercetător invitat (guest) la o universitate de prestigiu din străinătate, pentru o perioadă de cel puţin o lună;</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Efectuarea unui stagiu </w:t>
            </w:r>
            <w:r>
              <w:rPr>
                <w:color w:val="000000"/>
              </w:rPr>
              <w:t>postdoctoral de cel puţin un an universitar la o universitate de prestigiu din străinătate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I16</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Lucrări prezentate la conferinţe internaţionale organizate în străinătate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conferinţă</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I17</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Lucrări prezentate la conferinţe internaţionale organizate în </w:t>
            </w:r>
            <w:r>
              <w:rPr>
                <w:color w:val="000000"/>
              </w:rPr>
              <w:t>ţară</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conferinţă</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I18</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Beneficiar al unor granturi individuale sau burse postdoctorale în valoare de cel puţin 25.000 lei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grant/bursă</w:t>
            </w:r>
          </w:p>
        </w:tc>
      </w:tr>
      <w:tr w:rsidR="0020182D">
        <w:trPr>
          <w:trHeight w:val="45"/>
          <w:tblCellSpacing w:w="0" w:type="auto"/>
        </w:trPr>
        <w:tc>
          <w:tcPr>
            <w:tcW w:w="147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I19</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Iniţierea de programe universitare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program</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Introducerea de cursuri noi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0,5</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curs</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Publicare </w:t>
            </w:r>
            <w:r>
              <w:rPr>
                <w:color w:val="000000"/>
              </w:rPr>
              <w:t>cursuri pentru studenţi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lucrare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I20</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al unei echipe de cercetare care implementează un proiect finanţat pe bază de competiţie în valoare de cel puţin 100.000 lei</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I21</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al Consiliului Naţional de Atestare a Titlurilor, </w:t>
            </w:r>
            <w:r>
              <w:rPr>
                <w:color w:val="000000"/>
              </w:rPr>
              <w:t>Diplomelor şi Certificatelor Universitare, al Consiliului Naţional al Cercetării Ştiinţifice, al consiliului sau comisiilor de specialitate ale Agenţiei Române de Asigurare a Calităţii în Învăţământul Superior</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consiliu/ comisie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I22</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Studiu, individual</w:t>
            </w:r>
            <w:r>
              <w:rPr>
                <w:color w:val="000000"/>
              </w:rPr>
              <w:t xml:space="preserve"> sau colectiv, de evaluare şi fundamentare de politici publice elaborat, în urma unor concursuri de selecţie, pentru diverse instituţii publice guvernamentale/organizaţii internaţionale/centre de cercetare.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x m/n</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lucrare</w:t>
            </w:r>
          </w:p>
        </w:tc>
      </w:tr>
      <w:tr w:rsidR="0020182D">
        <w:trPr>
          <w:trHeight w:val="45"/>
          <w:tblCellSpacing w:w="0" w:type="auto"/>
        </w:trPr>
        <w:tc>
          <w:tcPr>
            <w:tcW w:w="14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I23</w:t>
            </w:r>
          </w:p>
        </w:tc>
        <w:tc>
          <w:tcPr>
            <w:tcW w:w="856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Participarea în colective</w:t>
            </w:r>
            <w:r>
              <w:rPr>
                <w:color w:val="000000"/>
              </w:rPr>
              <w:t>le de elaborare sau implementare a granturilor ori a proiectelor de dezvoltare instituţională, socială şi regională; transfer de cunoaştere şi instrumente de politici; asistenţă pentru dezvoltare ş.a., finanţate de o entitate regională, naţională sau din s</w:t>
            </w:r>
            <w:r>
              <w:rPr>
                <w:color w:val="000000"/>
              </w:rPr>
              <w:t>trăinătate.</w:t>
            </w:r>
          </w:p>
        </w:tc>
        <w:tc>
          <w:tcPr>
            <w:tcW w:w="217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217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bl>
    <w:p w:rsidR="0020182D" w:rsidRDefault="00D238F6" w:rsidP="00825AD2">
      <w:pPr>
        <w:spacing w:before="26" w:after="240"/>
        <w:jc w:val="both"/>
      </w:pPr>
      <w:r>
        <w:rPr>
          <w:color w:val="000000"/>
        </w:rPr>
        <w:t>Standarde minimale ce trebuie îndeplinite 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9"/>
        <w:gridCol w:w="3131"/>
        <w:gridCol w:w="3088"/>
        <w:gridCol w:w="3066"/>
      </w:tblGrid>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Criteriul</w:t>
            </w:r>
          </w:p>
        </w:tc>
        <w:tc>
          <w:tcPr>
            <w:tcW w:w="436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criteriului</w:t>
            </w:r>
          </w:p>
        </w:tc>
        <w:tc>
          <w:tcPr>
            <w:tcW w:w="436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Standardul pentru profesor universitar, cercetător ştiinţific gradul 1</w:t>
            </w:r>
          </w:p>
        </w:tc>
        <w:tc>
          <w:tcPr>
            <w:tcW w:w="436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 xml:space="preserve">Standardul pentru conferenţiar universitar, cercetător ştiinţific gradul </w:t>
            </w:r>
            <w:r>
              <w:rPr>
                <w:color w:val="000000"/>
              </w:rPr>
              <w:t>II</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C1</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Punctajul pentru indicatorul I1</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1,5</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C2</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Numărul de articole care prezintă contribuţii originale, în reviste cotate ISI sau indexate în cel puţin 2 din bazele de date internaţionale recunoscute</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C3</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Numărul de cărţi la care este </w:t>
            </w:r>
            <w:r>
              <w:rPr>
                <w:color w:val="000000"/>
              </w:rPr>
              <w:t>unic autor, prim-autor sau coordonator</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Cel puţin o carte la o editură cu prestigiu internaţional (A1) sau cel puţin două cărţi publicate la alte edituri cu prestigiu recunoscut (A2)</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C4</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I15 - I18</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60</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35</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C5</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Punctajul pentru indicatorul 19</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C6</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I5 - I8</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C7</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Punctaj total (suma punctajului </w:t>
            </w:r>
            <w:r>
              <w:rPr>
                <w:color w:val="000000"/>
              </w:rPr>
              <w:lastRenderedPageBreak/>
              <w:t>pentru indicatorii I1 - 123)</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&gt;/= 100</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60</w:t>
            </w:r>
          </w:p>
        </w:tc>
      </w:tr>
      <w:tr w:rsidR="0020182D">
        <w:trPr>
          <w:trHeight w:val="45"/>
          <w:tblCellSpacing w:w="0" w:type="auto"/>
        </w:trPr>
        <w:tc>
          <w:tcPr>
            <w:tcW w:w="130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C8</w:t>
            </w:r>
          </w:p>
        </w:tc>
        <w:tc>
          <w:tcPr>
            <w:tcW w:w="436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Punctaj total (suma punctajului pentru indicatorii I1 - I23) </w:t>
            </w:r>
            <w:r>
              <w:rPr>
                <w:color w:val="000000"/>
              </w:rPr>
              <w:t>acumulat după obţinerea titlului de doctor</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50</w:t>
            </w:r>
          </w:p>
        </w:tc>
        <w:tc>
          <w:tcPr>
            <w:tcW w:w="43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30</w:t>
            </w:r>
          </w:p>
        </w:tc>
      </w:tr>
    </w:tbl>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w:t>
      </w:r>
      <w:r>
        <w:rPr>
          <w:b/>
          <w:color w:val="000000"/>
        </w:rPr>
        <w:t>Daniel Barbu</w:t>
      </w:r>
    </w:p>
    <w:p w:rsidR="0020182D" w:rsidRDefault="00D238F6" w:rsidP="00825AD2">
      <w:pPr>
        <w:spacing w:before="26" w:after="240"/>
        <w:jc w:val="both"/>
      </w:pPr>
      <w:r>
        <w:rPr>
          <w:color w:val="569748"/>
          <w:u w:val="single"/>
        </w:rPr>
        <w:t xml:space="preserve">*) În cadrul tabelului „Standarde minimale ce trebuie îndeplinite cumulativ: „, criteriul C4, la „Denumirea criteriului „, în loc de: „...I15-I18 „se va </w:t>
      </w:r>
      <w:r>
        <w:rPr>
          <w:color w:val="569748"/>
          <w:u w:val="single"/>
        </w:rPr>
        <w:t>citi:....I1-I18)</w:t>
      </w:r>
      <w:r>
        <w:br/>
      </w:r>
    </w:p>
    <w:p w:rsidR="0020182D" w:rsidRDefault="00D238F6" w:rsidP="00825AD2">
      <w:pPr>
        <w:spacing w:before="80" w:after="0"/>
        <w:jc w:val="both"/>
      </w:pPr>
      <w:r>
        <w:rPr>
          <w:b/>
          <w:color w:val="000000"/>
        </w:rPr>
        <w:t>ANEXA nr. 8:</w:t>
      </w:r>
    </w:p>
    <w:p w:rsidR="0020182D" w:rsidRDefault="00D238F6" w:rsidP="00825AD2">
      <w:pPr>
        <w:spacing w:before="26" w:after="240"/>
        <w:jc w:val="both"/>
      </w:pPr>
      <w:r>
        <w:rPr>
          <w:color w:val="000000"/>
        </w:rPr>
        <w:t xml:space="preserve">(- Anexa nr. 26 la Ordinul nr. </w:t>
      </w:r>
      <w:r>
        <w:rPr>
          <w:color w:val="1B1B1B"/>
        </w:rPr>
        <w:t>6.560/2012</w:t>
      </w:r>
      <w:r>
        <w:rPr>
          <w:color w:val="000000"/>
        </w:rPr>
        <w:t>)</w:t>
      </w:r>
    </w:p>
    <w:p w:rsidR="0020182D" w:rsidRDefault="00D238F6" w:rsidP="00825AD2">
      <w:pPr>
        <w:spacing w:before="26" w:after="240"/>
        <w:jc w:val="both"/>
      </w:pPr>
      <w:r>
        <w:rPr>
          <w:color w:val="000000"/>
        </w:rPr>
        <w:t xml:space="preserve">- Anexa nr. 26 - COMISIA ŞTIINŢE MILITARE, INFORMAŢII ŞI ORDINE PUBLICĂ - Standarde minimale necesare şi obligatorii pentru conferirea titlurilor didactice din învăţământul superior </w:t>
      </w:r>
      <w:r>
        <w:rPr>
          <w:color w:val="000000"/>
        </w:rPr>
        <w:t>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5"/>
        <w:gridCol w:w="20"/>
        <w:gridCol w:w="23"/>
        <w:gridCol w:w="370"/>
        <w:gridCol w:w="860"/>
        <w:gridCol w:w="24"/>
        <w:gridCol w:w="205"/>
        <w:gridCol w:w="426"/>
        <w:gridCol w:w="37"/>
        <w:gridCol w:w="726"/>
        <w:gridCol w:w="1049"/>
        <w:gridCol w:w="129"/>
        <w:gridCol w:w="138"/>
        <w:gridCol w:w="417"/>
        <w:gridCol w:w="92"/>
        <w:gridCol w:w="1882"/>
        <w:gridCol w:w="37"/>
        <w:gridCol w:w="241"/>
        <w:gridCol w:w="222"/>
        <w:gridCol w:w="208"/>
        <w:gridCol w:w="669"/>
        <w:gridCol w:w="660"/>
        <w:gridCol w:w="650"/>
        <w:gridCol w:w="70"/>
        <w:gridCol w:w="934"/>
      </w:tblGrid>
      <w:tr w:rsidR="0020182D">
        <w:trPr>
          <w:trHeight w:val="45"/>
          <w:tblCellSpacing w:w="0" w:type="auto"/>
        </w:trPr>
        <w:tc>
          <w:tcPr>
            <w:tcW w:w="0" w:type="auto"/>
            <w:gridSpan w:val="2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Propunere de definiţii privind structura activităţii candidatului</w:t>
            </w:r>
          </w:p>
        </w:tc>
      </w:tr>
      <w:tr w:rsidR="0020182D">
        <w:trPr>
          <w:trHeight w:val="45"/>
          <w:tblCellSpacing w:w="0" w:type="auto"/>
        </w:trPr>
        <w:tc>
          <w:tcPr>
            <w:tcW w:w="478" w:type="dxa"/>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500"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262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r>
              <w:br/>
            </w:r>
            <w:r>
              <w:rPr>
                <w:color w:val="000000"/>
              </w:rPr>
              <w:t>(kpi)</w:t>
            </w:r>
          </w:p>
        </w:tc>
      </w:tr>
      <w:tr w:rsidR="0020182D">
        <w:trPr>
          <w:trHeight w:val="45"/>
          <w:tblCellSpacing w:w="0" w:type="auto"/>
        </w:trPr>
        <w:tc>
          <w:tcPr>
            <w:tcW w:w="478" w:type="dxa"/>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500"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262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r>
      <w:tr w:rsidR="0020182D">
        <w:trPr>
          <w:trHeight w:val="45"/>
          <w:tblCellSpacing w:w="0" w:type="auto"/>
        </w:trPr>
        <w:tc>
          <w:tcPr>
            <w:tcW w:w="478" w:type="dxa"/>
            <w:gridSpan w:val="3"/>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500"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w:t>
            </w:r>
            <w:r>
              <w:rPr>
                <w:color w:val="000000"/>
              </w:rPr>
              <w:t>didactică şi profesională (A1)</w:t>
            </w:r>
          </w:p>
        </w:tc>
        <w:tc>
          <w:tcPr>
            <w:tcW w:w="768" w:type="dxa"/>
            <w:gridSpan w:val="3"/>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w:t>
            </w:r>
          </w:p>
        </w:tc>
        <w:tc>
          <w:tcPr>
            <w:tcW w:w="2334"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şi capitole în cărţi de specialitate publicate în edituri cu prestigiu recunoscut în domeniul Ştiinţe militare, informaţii şi ordine publică</w:t>
            </w:r>
          </w:p>
        </w:tc>
        <w:tc>
          <w:tcPr>
            <w:tcW w:w="936"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w:t>
            </w:r>
          </w:p>
        </w:tc>
        <w:tc>
          <w:tcPr>
            <w:tcW w:w="2762" w:type="dxa"/>
            <w:gridSpan w:val="5"/>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Cărţi/capitole în calitate de autor</w:t>
            </w:r>
          </w:p>
        </w:tc>
        <w:tc>
          <w:tcPr>
            <w:tcW w:w="94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1.1.1.1</w:t>
            </w:r>
          </w:p>
        </w:tc>
        <w:tc>
          <w:tcPr>
            <w:tcW w:w="2060"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5"/>
            <w:vMerge/>
            <w:tcBorders>
              <w:top w:val="nil"/>
              <w:bottom w:val="single" w:sz="8" w:space="0" w:color="000000"/>
              <w:right w:val="single" w:sz="8" w:space="0" w:color="000000"/>
            </w:tcBorders>
          </w:tcPr>
          <w:p w:rsidR="0020182D" w:rsidRDefault="0020182D" w:rsidP="00825AD2">
            <w:pPr>
              <w:jc w:val="both"/>
            </w:pPr>
          </w:p>
        </w:tc>
        <w:tc>
          <w:tcPr>
            <w:tcW w:w="94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1.1.1.2</w:t>
            </w:r>
          </w:p>
        </w:tc>
        <w:tc>
          <w:tcPr>
            <w:tcW w:w="2060"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 profesor minimum 3, din care 2 unic autor; conferenţiar minimum 2 din care 1 unic autor</w:t>
            </w: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936"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w:t>
            </w:r>
          </w:p>
        </w:tc>
        <w:tc>
          <w:tcPr>
            <w:tcW w:w="2762" w:type="dxa"/>
            <w:gridSpan w:val="5"/>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Cărţi/capitole în calitate de coautor</w:t>
            </w:r>
          </w:p>
        </w:tc>
        <w:tc>
          <w:tcPr>
            <w:tcW w:w="94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1.1.2.1</w:t>
            </w:r>
          </w:p>
        </w:tc>
        <w:tc>
          <w:tcPr>
            <w:tcW w:w="2060"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5"/>
            <w:vMerge/>
            <w:tcBorders>
              <w:top w:val="nil"/>
              <w:bottom w:val="single" w:sz="8" w:space="0" w:color="000000"/>
              <w:right w:val="single" w:sz="8" w:space="0" w:color="000000"/>
            </w:tcBorders>
          </w:tcPr>
          <w:p w:rsidR="0020182D" w:rsidRDefault="0020182D" w:rsidP="00825AD2">
            <w:pPr>
              <w:jc w:val="both"/>
            </w:pPr>
          </w:p>
        </w:tc>
        <w:tc>
          <w:tcPr>
            <w:tcW w:w="94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1.1.2.2</w:t>
            </w:r>
          </w:p>
        </w:tc>
        <w:tc>
          <w:tcPr>
            <w:tcW w:w="2060"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768" w:type="dxa"/>
            <w:gridSpan w:val="3"/>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2334"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Material didactic/Lucrări </w:t>
            </w:r>
            <w:r>
              <w:rPr>
                <w:color w:val="000000"/>
              </w:rPr>
              <w:t>didactice</w:t>
            </w:r>
          </w:p>
        </w:tc>
        <w:tc>
          <w:tcPr>
            <w:tcW w:w="936"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w:t>
            </w:r>
          </w:p>
        </w:tc>
        <w:tc>
          <w:tcPr>
            <w:tcW w:w="2762" w:type="dxa"/>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Cursuri universitare, manuale didactice, tratate, monografii, legislaţie adnotată, </w:t>
            </w:r>
            <w:r>
              <w:rPr>
                <w:color w:val="000000"/>
              </w:rPr>
              <w:lastRenderedPageBreak/>
              <w:t>îndrumare publicate în edituri cu prestigiu internaţional sau cu prestigiu recunoscut în domeniul Ştiinţe militare, informaţii şi ordine publică</w:t>
            </w:r>
          </w:p>
          <w:p w:rsidR="0020182D" w:rsidRDefault="00D238F6" w:rsidP="00825AD2">
            <w:pPr>
              <w:spacing w:before="25" w:after="0"/>
              <w:jc w:val="both"/>
            </w:pPr>
            <w:r>
              <w:rPr>
                <w:color w:val="000000"/>
              </w:rPr>
              <w:t xml:space="preserve">- Minimum 2 </w:t>
            </w:r>
            <w:r>
              <w:rPr>
                <w:color w:val="000000"/>
              </w:rPr>
              <w:t>ca prim-autor pentru profesor/CS I</w:t>
            </w:r>
          </w:p>
          <w:p w:rsidR="0020182D" w:rsidRDefault="00D238F6" w:rsidP="00825AD2">
            <w:pPr>
              <w:spacing w:before="25" w:after="0"/>
              <w:jc w:val="both"/>
            </w:pPr>
            <w:r>
              <w:rPr>
                <w:color w:val="000000"/>
              </w:rPr>
              <w:t>- Minimum 1 ca prim-autor pentru conferenţiar/CS II</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5</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936"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1.2.2</w:t>
            </w:r>
          </w:p>
        </w:tc>
        <w:tc>
          <w:tcPr>
            <w:tcW w:w="2762" w:type="dxa"/>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Studii de specialitate, scenarii, exerciţii şi aplicaţii; Profesor - minimum 2, prim-autor; Conferenţiar - minimum 1, prim-autor</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768"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w:t>
            </w:r>
          </w:p>
        </w:tc>
        <w:tc>
          <w:tcPr>
            <w:tcW w:w="2334" w:type="dxa"/>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Coordonare de </w:t>
            </w:r>
            <w:r>
              <w:rPr>
                <w:color w:val="000000"/>
              </w:rPr>
              <w:t>programe de studii universitare, organizare şi coordonare programe de formare şi dezvoltare continuă</w:t>
            </w:r>
          </w:p>
        </w:tc>
        <w:tc>
          <w:tcPr>
            <w:tcW w:w="0" w:type="auto"/>
            <w:gridSpan w:val="1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pe program</w:t>
            </w:r>
          </w:p>
        </w:tc>
      </w:tr>
      <w:tr w:rsidR="0020182D">
        <w:trPr>
          <w:trHeight w:val="45"/>
          <w:tblCellSpacing w:w="0" w:type="auto"/>
        </w:trPr>
        <w:tc>
          <w:tcPr>
            <w:tcW w:w="0" w:type="auto"/>
            <w:gridSpan w:val="3"/>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768"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1.4</w:t>
            </w:r>
          </w:p>
        </w:tc>
        <w:tc>
          <w:tcPr>
            <w:tcW w:w="2334" w:type="dxa"/>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Proiecte educaţionale şi de formare continuă</w:t>
            </w:r>
          </w:p>
        </w:tc>
        <w:tc>
          <w:tcPr>
            <w:tcW w:w="936"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1.4.1</w:t>
            </w:r>
          </w:p>
        </w:tc>
        <w:tc>
          <w:tcPr>
            <w:tcW w:w="2762" w:type="dxa"/>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w:t>
            </w:r>
            <w:r>
              <w:br/>
            </w:r>
            <w:r>
              <w:rPr>
                <w:color w:val="000000"/>
              </w:rPr>
              <w:t>membru</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2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3/2/1</w:t>
            </w:r>
          </w:p>
        </w:tc>
      </w:tr>
      <w:tr w:rsidR="0020182D">
        <w:trPr>
          <w:trHeight w:val="45"/>
          <w:tblCellSpacing w:w="0" w:type="auto"/>
        </w:trPr>
        <w:tc>
          <w:tcPr>
            <w:tcW w:w="41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1802"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w:t>
            </w:r>
            <w:r>
              <w:br/>
            </w:r>
            <w:r>
              <w:rPr>
                <w:color w:val="000000"/>
              </w:rPr>
              <w:t>de cercetare (A2)</w:t>
            </w:r>
          </w:p>
        </w:tc>
        <w:tc>
          <w:tcPr>
            <w:tcW w:w="5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w:t>
            </w:r>
          </w:p>
        </w:tc>
        <w:tc>
          <w:tcPr>
            <w:tcW w:w="2439" w:type="dxa"/>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w:t>
            </w:r>
            <w:r>
              <w:rPr>
                <w:color w:val="000000"/>
              </w:rPr>
              <w:t>în reviste cotate ISI Thomson Reuters sau în volumele unor manifestări ştiinţifice, indexate ISI proceedings</w:t>
            </w:r>
          </w:p>
        </w:tc>
        <w:tc>
          <w:tcPr>
            <w:tcW w:w="0" w:type="auto"/>
            <w:gridSpan w:val="10"/>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studii publicate în reviste ştiinţifice cu </w:t>
            </w:r>
            <w:r>
              <w:rPr>
                <w:color w:val="000000"/>
              </w:rPr>
              <w:lastRenderedPageBreak/>
              <w:t>prestigiu recunoscut sau volumele unor manifestări ştiinţifice, în domeniul Ştiinţe</w:t>
            </w:r>
            <w:r>
              <w:rPr>
                <w:color w:val="000000"/>
              </w:rPr>
              <w:t xml:space="preserve"> militare, informaţii şi ordine publică sau indexate în baze de date internaţionale</w:t>
            </w:r>
          </w:p>
        </w:tc>
        <w:tc>
          <w:tcPr>
            <w:tcW w:w="979" w:type="dxa"/>
            <w:gridSpan w:val="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6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 pentru</w:t>
            </w:r>
            <w:r>
              <w:br/>
            </w:r>
            <w:r>
              <w:rPr>
                <w:color w:val="000000"/>
              </w:rPr>
              <w:t>profesor/ CS I</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979" w:type="dxa"/>
            <w:gridSpan w:val="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62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10 pentru conferenţiar/ CS II</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Proprietate intelectuală, brevete de invenţie şi inovaţie etc.</w:t>
            </w:r>
          </w:p>
        </w:tc>
        <w:tc>
          <w:tcPr>
            <w:tcW w:w="979"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625"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Granturi/proiecte prin competiţie</w:t>
            </w:r>
          </w:p>
        </w:tc>
        <w:tc>
          <w:tcPr>
            <w:tcW w:w="979"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2.4.1</w:t>
            </w:r>
          </w:p>
        </w:tc>
        <w:tc>
          <w:tcPr>
            <w:tcW w:w="162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 Responsabil</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2.4.1.1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15/10 de grant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2.4.1.2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10/5 de grant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979"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2.4.2</w:t>
            </w:r>
          </w:p>
        </w:tc>
        <w:tc>
          <w:tcPr>
            <w:tcW w:w="1625"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2.4.2.1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de grant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2.4.2.2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de grant</w:t>
            </w:r>
          </w:p>
        </w:tc>
      </w:tr>
      <w:tr w:rsidR="0020182D">
        <w:trPr>
          <w:trHeight w:val="45"/>
          <w:tblCellSpacing w:w="0" w:type="auto"/>
        </w:trPr>
        <w:tc>
          <w:tcPr>
            <w:tcW w:w="41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1802"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Citări în reviste ISI şi BDI</w:t>
            </w:r>
          </w:p>
        </w:tc>
        <w:tc>
          <w:tcPr>
            <w:tcW w:w="979"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625"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ISI</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pe citare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BDI</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pe citare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w:t>
            </w:r>
          </w:p>
        </w:tc>
        <w:tc>
          <w:tcPr>
            <w:tcW w:w="2439" w:type="dxa"/>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ale publicaţiilor candidatului în cărţi, capitole de cărţi sau volume, publicate la </w:t>
            </w:r>
            <w:r>
              <w:rPr>
                <w:color w:val="000000"/>
              </w:rPr>
              <w:t>edituri cu prestigiu ştiinţific recunoscut în domeniul Ştiinţe militare, informaţii şi ordine publică</w:t>
            </w:r>
          </w:p>
        </w:tc>
        <w:tc>
          <w:tcPr>
            <w:tcW w:w="0" w:type="auto"/>
            <w:gridSpan w:val="10"/>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0,3 pe citare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Prezentări/invitate în plenul unor manifestări ştiinţifice internaţionale şi naţionale cu </w:t>
            </w:r>
            <w:r>
              <w:rPr>
                <w:color w:val="000000"/>
              </w:rPr>
              <w:lastRenderedPageBreak/>
              <w:t xml:space="preserve">participare internaţională sau Profesor </w:t>
            </w:r>
            <w:r>
              <w:rPr>
                <w:color w:val="000000"/>
              </w:rPr>
              <w:t>invitat (exclusiv ERASMUS)</w:t>
            </w:r>
          </w:p>
        </w:tc>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5"/>
            <w:vMerge/>
            <w:tcBorders>
              <w:top w:val="nil"/>
              <w:bottom w:val="single" w:sz="8" w:space="0" w:color="000000"/>
              <w:right w:val="single" w:sz="8" w:space="0" w:color="000000"/>
            </w:tcBorders>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colectivele de redacţie sau comitete ştiinţifice ale revistelor cu prestigiu ştiinţific recunoscut în domeniul Ştiinţe militare, informaţii şi ordine publică şi al </w:t>
            </w:r>
            <w:r>
              <w:rPr>
                <w:color w:val="000000"/>
              </w:rPr>
              <w:t>manifestărilor ştiinţifice, organizator de manifestări ştiinţifice/Recenzor pentru reviste şi manifestări ştiinţifice naţionale şi internaţionale indexate ISI sau indexate la o bază internaţională recunoscută</w:t>
            </w:r>
          </w:p>
        </w:tc>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ISI</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5"/>
            <w:vMerge/>
            <w:tcBorders>
              <w:top w:val="nil"/>
              <w:bottom w:val="single" w:sz="8" w:space="0" w:color="000000"/>
              <w:right w:val="single" w:sz="8" w:space="0" w:color="000000"/>
            </w:tcBorders>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BDI</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5"/>
            <w:vMerge/>
            <w:tcBorders>
              <w:top w:val="nil"/>
              <w:bottom w:val="single" w:sz="8" w:space="0" w:color="000000"/>
              <w:right w:val="single" w:sz="8" w:space="0" w:color="000000"/>
            </w:tcBorders>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3.4.3</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 şi internaţionale neindexate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565"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w:t>
            </w:r>
          </w:p>
        </w:tc>
        <w:tc>
          <w:tcPr>
            <w:tcW w:w="2439"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Experienţa de management, analiză şi evaluare în cercetare şi/sau învăţământ</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3.5.1</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2/an</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gridSpan w:val="5"/>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239"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3.5.2</w:t>
            </w:r>
          </w:p>
        </w:tc>
        <w:tc>
          <w:tcPr>
            <w:tcW w:w="198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2939"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1/an</w:t>
            </w:r>
          </w:p>
        </w:tc>
      </w:tr>
      <w:tr w:rsidR="0020182D">
        <w:trPr>
          <w:trHeight w:val="45"/>
          <w:tblCellSpacing w:w="0" w:type="auto"/>
        </w:trPr>
        <w:tc>
          <w:tcPr>
            <w:tcW w:w="426"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427"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0" w:type="auto"/>
            <w:gridSpan w:val="21"/>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Criterii opţionale</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1143"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w:t>
            </w:r>
          </w:p>
        </w:tc>
        <w:tc>
          <w:tcPr>
            <w:tcW w:w="1811"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w:t>
            </w:r>
          </w:p>
        </w:tc>
        <w:tc>
          <w:tcPr>
            <w:tcW w:w="1147"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007"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3.6.1</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Academia Română</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3.6.2</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ASM, AOSR</w:t>
            </w:r>
            <w:r>
              <w:rPr>
                <w:color w:val="000000"/>
              </w:rPr>
              <w:t xml:space="preserve"> şi CNCS</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3.6.3</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internaţionale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3.6.4</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naţionale în domeniu</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1143" w:type="dxa"/>
            <w:gridSpan w:val="2"/>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w:t>
            </w:r>
          </w:p>
        </w:tc>
        <w:tc>
          <w:tcPr>
            <w:tcW w:w="1811" w:type="dxa"/>
            <w:gridSpan w:val="4"/>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academii, organizaţii, asociaţii profesionale de prestigiu, naţionale şi internaţionale, apartenenţă la organizaţii din domeniul educaţiei şi </w:t>
            </w:r>
            <w:r>
              <w:rPr>
                <w:color w:val="000000"/>
              </w:rPr>
              <w:t>cercetării</w:t>
            </w:r>
          </w:p>
        </w:tc>
        <w:tc>
          <w:tcPr>
            <w:tcW w:w="11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3.7.1</w:t>
            </w:r>
          </w:p>
        </w:tc>
        <w:tc>
          <w:tcPr>
            <w:tcW w:w="3007" w:type="dxa"/>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Academia Română</w:t>
            </w: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11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3.7.2</w:t>
            </w:r>
          </w:p>
        </w:tc>
        <w:tc>
          <w:tcPr>
            <w:tcW w:w="3007" w:type="dxa"/>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ASM, AOSR şi academii de ramură</w:t>
            </w: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11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w:t>
            </w:r>
          </w:p>
        </w:tc>
        <w:tc>
          <w:tcPr>
            <w:tcW w:w="3007"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 asociaţii profesionale</w:t>
            </w: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3.7.3.1</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3.7.3.2</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11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w:t>
            </w:r>
          </w:p>
        </w:tc>
        <w:tc>
          <w:tcPr>
            <w:tcW w:w="3007"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Asociaţii profesionale</w:t>
            </w: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3.7.4.1</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3.7.4.2</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1147"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w:t>
            </w:r>
          </w:p>
        </w:tc>
        <w:tc>
          <w:tcPr>
            <w:tcW w:w="3007" w:type="dxa"/>
            <w:gridSpan w:val="6"/>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Organizaţii în domeniul educaţiei şi cercetării</w:t>
            </w: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3.7.5.1</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2"/>
            <w:vMerge/>
            <w:tcBorders>
              <w:top w:val="nil"/>
              <w:bottom w:val="single" w:sz="8" w:space="0" w:color="000000"/>
              <w:right w:val="single" w:sz="8" w:space="0" w:color="000000"/>
            </w:tcBorders>
          </w:tcPr>
          <w:p w:rsidR="0020182D" w:rsidRDefault="0020182D" w:rsidP="00825AD2">
            <w:pPr>
              <w:jc w:val="both"/>
            </w:pPr>
          </w:p>
        </w:tc>
        <w:tc>
          <w:tcPr>
            <w:tcW w:w="0" w:type="auto"/>
            <w:gridSpan w:val="4"/>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6"/>
            <w:vMerge/>
            <w:tcBorders>
              <w:top w:val="nil"/>
              <w:bottom w:val="single" w:sz="8" w:space="0" w:color="000000"/>
              <w:right w:val="single" w:sz="8" w:space="0" w:color="000000"/>
            </w:tcBorders>
          </w:tcPr>
          <w:p w:rsidR="0020182D" w:rsidRDefault="0020182D" w:rsidP="00825AD2">
            <w:pPr>
              <w:jc w:val="both"/>
            </w:pPr>
          </w:p>
        </w:tc>
        <w:tc>
          <w:tcPr>
            <w:tcW w:w="1292"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3.7.5.2</w:t>
            </w:r>
          </w:p>
        </w:tc>
        <w:tc>
          <w:tcPr>
            <w:tcW w:w="2013"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31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bl>
    <w:p w:rsidR="0020182D" w:rsidRDefault="00D238F6" w:rsidP="00825AD2">
      <w:pPr>
        <w:spacing w:before="26" w:after="240"/>
        <w:jc w:val="both"/>
      </w:pPr>
      <w:r>
        <w:rPr>
          <w:color w:val="000000"/>
        </w:rPr>
        <w:t>NOTĂ:</w:t>
      </w:r>
    </w:p>
    <w:p w:rsidR="0020182D" w:rsidRDefault="00D238F6" w:rsidP="00825AD2">
      <w:pPr>
        <w:spacing w:before="26" w:after="240"/>
        <w:jc w:val="both"/>
      </w:pPr>
      <w:r>
        <w:rPr>
          <w:color w:val="000000"/>
        </w:rPr>
        <w:t xml:space="preserve">Bazele de date internaţionale (BDI) luate în considerare pentru articolele publicate în reviste şi publicate în volumele unor </w:t>
      </w:r>
      <w:r>
        <w:rPr>
          <w:color w:val="000000"/>
        </w:rPr>
        <w:t>manifestări ştiinţifice, cu excepţia articolelor publicate în reviste cotate ISI, sunt cele recunoscute pe pian ştiinţific internaţional precum (nelimitativ): Scopus, IEEE Xplore, Science Direct, Elsevier, Wiley, ACM, DBLP, Springerlink, Engineering Villag</w:t>
      </w:r>
      <w:r>
        <w:rPr>
          <w:color w:val="000000"/>
        </w:rPr>
        <w:t>e, Cabi, Emerald, CSA, Compendex, INSPEC, Referativnai Jurnal, Google Scholar, CEEOL, Copernicus, PROQUEST, EBSCO.</w:t>
      </w:r>
    </w:p>
    <w:p w:rsidR="0020182D" w:rsidRDefault="00D238F6" w:rsidP="00825AD2">
      <w:pPr>
        <w:spacing w:before="26" w:after="240"/>
        <w:jc w:val="both"/>
      </w:pPr>
      <w:r>
        <w:rPr>
          <w:color w:val="000000"/>
        </w:rPr>
        <w:t>Cărţile (cursuri universitare, tratate, monografii), volumele sau lucrările manifestărilor ştiinţifice luate în considerare sunt cele publica</w:t>
      </w:r>
      <w:r>
        <w:rPr>
          <w:color w:val="000000"/>
        </w:rPr>
        <w:t>te la edituri cu prestigiu internaţional, la edituri cu prestigiu ştiinţific recunoscut în domeniul Ştiinţe militare, informaţii şi ordine publică sau în domenii conexe cu acesta.</w:t>
      </w:r>
    </w:p>
    <w:p w:rsidR="0020182D" w:rsidRDefault="00D238F6" w:rsidP="00825AD2">
      <w:pPr>
        <w:spacing w:before="26" w:after="240"/>
        <w:jc w:val="both"/>
      </w:pPr>
      <w:r>
        <w:rPr>
          <w:color w:val="000000"/>
        </w:rPr>
        <w:t xml:space="preserve">O publicaţie sau citare se încadrează la un singur indicator, luându-se în </w:t>
      </w:r>
      <w:r>
        <w:rPr>
          <w:color w:val="000000"/>
        </w:rPr>
        <w:t>considerare încadrarea cea mai favorabilă candidatului.</w:t>
      </w:r>
    </w:p>
    <w:p w:rsidR="0020182D" w:rsidRDefault="00D238F6" w:rsidP="00825AD2">
      <w:pPr>
        <w:spacing w:before="26" w:after="240"/>
        <w:jc w:val="both"/>
      </w:pPr>
      <w:r>
        <w:rPr>
          <w:color w:val="000000"/>
        </w:rPr>
        <w:t>Pentru ediţiile a II-a şi următoarele în cadrul unei publicaţii se acordă jumătate din punctajul menţionat, însă numai dacă este vorba de o ediţie revizuită, adăugită şi completată.</w:t>
      </w:r>
    </w:p>
    <w:p w:rsidR="0020182D" w:rsidRDefault="00D238F6" w:rsidP="00825AD2">
      <w:pPr>
        <w:spacing w:before="26" w:after="240"/>
        <w:jc w:val="both"/>
      </w:pPr>
      <w:r>
        <w:rPr>
          <w:color w:val="000000"/>
        </w:rPr>
        <w:t>Punctajul menţiona</w:t>
      </w:r>
      <w:r>
        <w:rPr>
          <w:color w:val="000000"/>
        </w:rPr>
        <w:t>t mai sus se acordă integral numai dacă lucrarea este elaborată în calitate de autor unic. Pentru lucrările realizate în colectiv, dacă se poate stabili contribuţia fiecărui coautor, punctajul se acordă proporţional cu contribuţia respectivă; dacă nu se po</w:t>
      </w:r>
      <w:r>
        <w:rPr>
          <w:color w:val="000000"/>
        </w:rPr>
        <w:t>ate stabili contribuţia fiecărui coautor, punctajul menţionat se va împărţi la numărul de coautori.</w:t>
      </w:r>
    </w:p>
    <w:p w:rsidR="0020182D" w:rsidRDefault="00D238F6" w:rsidP="00825AD2">
      <w:pPr>
        <w:spacing w:before="26" w:after="240"/>
        <w:jc w:val="both"/>
      </w:pPr>
      <w:r>
        <w:rPr>
          <w:color w:val="000000"/>
        </w:rPr>
        <w:lastRenderedPageBreak/>
        <w:t>2.Formula de calcul a indicatorului de merit (A = A1 + A2 + A3)</w:t>
      </w:r>
    </w:p>
    <w:p w:rsidR="0020182D" w:rsidRDefault="00D238F6" w:rsidP="00825AD2">
      <w:pPr>
        <w:spacing w:before="26" w:after="240"/>
        <w:jc w:val="both"/>
      </w:pPr>
      <w:r>
        <w:rPr>
          <w:noProof/>
          <w:lang w:val="en-US"/>
        </w:rPr>
        <w:drawing>
          <wp:inline distT="0" distB="0" distL="0" distR="0">
            <wp:extent cx="20955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254000"/>
                    </a:xfrm>
                    <a:prstGeom prst="rect">
                      <a:avLst/>
                    </a:prstGeom>
                  </pic:spPr>
                </pic:pic>
              </a:graphicData>
            </a:graphic>
          </wp:inline>
        </w:drawing>
      </w:r>
    </w:p>
    <w:p w:rsidR="0020182D" w:rsidRDefault="00D238F6" w:rsidP="00825AD2">
      <w:pPr>
        <w:spacing w:before="26" w:after="240"/>
        <w:jc w:val="both"/>
      </w:pPr>
      <w:r>
        <w:rPr>
          <w:color w:val="000000"/>
        </w:rPr>
        <w:t>unde:</w:t>
      </w:r>
    </w:p>
    <w:p w:rsidR="0020182D" w:rsidRDefault="00D238F6" w:rsidP="00825AD2">
      <w:pPr>
        <w:spacing w:before="26" w:after="240"/>
        <w:jc w:val="both"/>
      </w:pPr>
      <w:r>
        <w:rPr>
          <w:color w:val="000000"/>
        </w:rPr>
        <w:t>n</w:t>
      </w:r>
      <w:r>
        <w:rPr>
          <w:color w:val="000000"/>
          <w:vertAlign w:val="subscript"/>
        </w:rPr>
        <w:t>pi</w:t>
      </w:r>
      <w:r>
        <w:rPr>
          <w:color w:val="000000"/>
        </w:rPr>
        <w:t xml:space="preserve"> - numărul de activităţi din categorie</w:t>
      </w:r>
    </w:p>
    <w:p w:rsidR="0020182D" w:rsidRDefault="00D238F6" w:rsidP="00825AD2">
      <w:pPr>
        <w:spacing w:before="26" w:after="240"/>
        <w:jc w:val="both"/>
      </w:pPr>
      <w:r>
        <w:rPr>
          <w:color w:val="000000"/>
        </w:rPr>
        <w:t>k</w:t>
      </w:r>
      <w:r>
        <w:rPr>
          <w:color w:val="000000"/>
          <w:vertAlign w:val="subscript"/>
        </w:rPr>
        <w:t>pi</w:t>
      </w:r>
      <w:r>
        <w:rPr>
          <w:color w:val="000000"/>
        </w:rPr>
        <w:t xml:space="preserve"> - coeficient specific timpului şi cate</w:t>
      </w:r>
      <w:r>
        <w:rPr>
          <w:color w:val="000000"/>
        </w:rPr>
        <w:t>goriei de activitate</w:t>
      </w:r>
    </w:p>
    <w:p w:rsidR="0020182D" w:rsidRDefault="00D238F6" w:rsidP="00825AD2">
      <w:pPr>
        <w:spacing w:before="26" w:after="240"/>
        <w:jc w:val="both"/>
      </w:pPr>
      <w:r>
        <w:rPr>
          <w:color w:val="000000"/>
        </w:rPr>
        <w:t>A</w:t>
      </w:r>
      <w:r>
        <w:rPr>
          <w:color w:val="000000"/>
          <w:vertAlign w:val="subscript"/>
        </w:rPr>
        <w:t>i</w:t>
      </w:r>
      <w:r>
        <w:rPr>
          <w:color w:val="000000"/>
        </w:rPr>
        <w:t xml:space="preserve"> - suma activităţilor din categoria menţionată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3"/>
        <w:gridCol w:w="2803"/>
        <w:gridCol w:w="1854"/>
        <w:gridCol w:w="1760"/>
        <w:gridCol w:w="1760"/>
        <w:gridCol w:w="1684"/>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Condiţii minimale</w:t>
            </w:r>
          </w:p>
        </w:tc>
      </w:tr>
      <w:tr w:rsidR="0020182D">
        <w:trPr>
          <w:trHeight w:val="45"/>
          <w:tblCellSpacing w:w="0" w:type="auto"/>
        </w:trPr>
        <w:tc>
          <w:tcPr>
            <w:tcW w:w="720"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03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conferenţiar</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II</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profesor</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w:t>
            </w:r>
          </w:p>
        </w:tc>
      </w:tr>
      <w:tr w:rsidR="0020182D">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40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profesională (A1)</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w:t>
            </w:r>
            <w:r>
              <w:rPr>
                <w:color w:val="000000"/>
              </w:rPr>
              <w:t>35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50 puncte</w:t>
            </w: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 puncte</w:t>
            </w:r>
          </w:p>
        </w:tc>
      </w:tr>
      <w:tr w:rsidR="0020182D">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40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40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 puncte</w:t>
            </w: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50 puncte</w:t>
            </w:r>
          </w:p>
        </w:tc>
      </w:tr>
      <w:tr w:rsidR="0020182D">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40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impactului activităţii (A3)</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w:t>
            </w:r>
            <w:r>
              <w:rPr>
                <w:color w:val="000000"/>
              </w:rPr>
              <w:t>10 puncte</w:t>
            </w: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10 puncte</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90 puncte</w:t>
            </w: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90 puncte</w:t>
            </w:r>
          </w:p>
        </w:tc>
      </w:tr>
    </w:tbl>
    <w:p w:rsidR="0020182D" w:rsidRDefault="00D238F6" w:rsidP="00825AD2">
      <w:pPr>
        <w:spacing w:before="26" w:after="240"/>
        <w:jc w:val="both"/>
      </w:pPr>
      <w:r>
        <w:rPr>
          <w:color w:val="000000"/>
        </w:rPr>
        <w:t>NOTĂ:</w:t>
      </w:r>
    </w:p>
    <w:p w:rsidR="0020182D" w:rsidRDefault="00D238F6" w:rsidP="00825AD2">
      <w:pPr>
        <w:spacing w:before="26" w:after="240"/>
        <w:jc w:val="both"/>
      </w:pPr>
      <w:r>
        <w:rPr>
          <w:color w:val="000000"/>
        </w:rPr>
        <w:t>În funcţie de nivelul candidatului (doctorand, cadru didactic, cercetare), coeficienţii A</w:t>
      </w:r>
      <w:r>
        <w:rPr>
          <w:color w:val="000000"/>
          <w:vertAlign w:val="subscript"/>
        </w:rPr>
        <w:t>i</w:t>
      </w:r>
      <w:r>
        <w:rPr>
          <w:color w:val="000000"/>
        </w:rPr>
        <w:t xml:space="preserve"> pot avea diverse valori, inclusiv 0.</w:t>
      </w:r>
    </w:p>
    <w:p w:rsidR="0020182D" w:rsidRDefault="00D238F6" w:rsidP="00825AD2">
      <w:pPr>
        <w:spacing w:before="26" w:after="240"/>
        <w:jc w:val="both"/>
      </w:pPr>
      <w:r>
        <w:rPr>
          <w:color w:val="000000"/>
        </w:rPr>
        <w:t xml:space="preserve">Pentru cariera de cercetător ştiinţific sunt </w:t>
      </w:r>
      <w:r>
        <w:rPr>
          <w:color w:val="000000"/>
        </w:rPr>
        <w:t>luate în considerare componente minimale de performanţă ştiinţifică (A2) şi recunoaşterea impactului activităţii (A3).</w:t>
      </w:r>
    </w:p>
    <w:p w:rsidR="0020182D" w:rsidRDefault="00D238F6" w:rsidP="00825AD2">
      <w:pPr>
        <w:spacing w:before="26" w:after="240"/>
        <w:jc w:val="both"/>
      </w:pPr>
      <w:r>
        <w:rPr>
          <w:color w:val="000000"/>
        </w:rPr>
        <w:t>Un articol, in extenso, în reviste cotate ISI Thomson Reuters poate fi echivalat cu două articole publicate, în rezumat, în reviste cotat</w:t>
      </w:r>
      <w:r>
        <w:rPr>
          <w:color w:val="000000"/>
        </w:rPr>
        <w:t>e ISI sau cu 3 articole, in extenso, în reviste cu prestigiu ştiinţific recunoscut în domeniul Ştiinţe militare, informaţii şi ordine publică.</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univ. dr. </w:t>
      </w:r>
      <w:r>
        <w:rPr>
          <w:b/>
          <w:color w:val="000000"/>
        </w:rPr>
        <w:t>Gheorghe Toma</w:t>
      </w:r>
    </w:p>
    <w:p w:rsidR="0020182D" w:rsidRDefault="00D238F6" w:rsidP="00825AD2">
      <w:pPr>
        <w:spacing w:before="80" w:after="0"/>
        <w:jc w:val="both"/>
      </w:pPr>
      <w:r>
        <w:rPr>
          <w:b/>
          <w:color w:val="000000"/>
        </w:rPr>
        <w:t>ANEXA nr. 9:</w:t>
      </w:r>
    </w:p>
    <w:p w:rsidR="0020182D" w:rsidRDefault="00D238F6" w:rsidP="00825AD2">
      <w:pPr>
        <w:spacing w:before="26" w:after="240"/>
        <w:jc w:val="both"/>
      </w:pPr>
      <w:r>
        <w:rPr>
          <w:color w:val="000000"/>
        </w:rPr>
        <w:t xml:space="preserve">( - Anexa nr. 27 la Ordinul nr. </w:t>
      </w:r>
      <w:r>
        <w:rPr>
          <w:color w:val="1B1B1B"/>
        </w:rPr>
        <w:t>6.560/2012</w:t>
      </w:r>
      <w:r>
        <w:rPr>
          <w:color w:val="000000"/>
        </w:rPr>
        <w:t>)</w:t>
      </w:r>
    </w:p>
    <w:p w:rsidR="0020182D" w:rsidRDefault="00D238F6" w:rsidP="00825AD2">
      <w:pPr>
        <w:spacing w:before="26" w:after="240"/>
        <w:jc w:val="both"/>
      </w:pPr>
      <w:r>
        <w:rPr>
          <w:color w:val="000000"/>
        </w:rPr>
        <w:lastRenderedPageBreak/>
        <w:t>- Anex</w:t>
      </w:r>
      <w:r>
        <w:rPr>
          <w:color w:val="000000"/>
        </w:rPr>
        <w:t>a nr. 27 - COMISIA ŞTIINŢE ECONOMICE ŞI ADMINISTRAREA AFACERILOR - Standarde minimale necesare şi obligatorii pentru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9"/>
        <w:gridCol w:w="1383"/>
        <w:gridCol w:w="326"/>
        <w:gridCol w:w="1640"/>
        <w:gridCol w:w="1306"/>
        <w:gridCol w:w="499"/>
        <w:gridCol w:w="1922"/>
        <w:gridCol w:w="672"/>
        <w:gridCol w:w="1306"/>
        <w:gridCol w:w="1011"/>
      </w:tblGrid>
      <w:tr w:rsidR="0020182D">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Propunere de definiţii priv</w:t>
            </w:r>
            <w:r>
              <w:rPr>
                <w:color w:val="000000"/>
              </w:rPr>
              <w:t>ind structura activităţii candidatului</w:t>
            </w:r>
          </w:p>
        </w:tc>
      </w:tr>
      <w:tr w:rsidR="0020182D">
        <w:trPr>
          <w:trHeight w:val="45"/>
          <w:tblCellSpacing w:w="0" w:type="auto"/>
        </w:trPr>
        <w:tc>
          <w:tcPr>
            <w:tcW w:w="48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Observaţii (activitatea din întreaga carieră)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142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Punctajul acordat</w:t>
            </w:r>
            <w:r>
              <w:br/>
            </w:r>
            <w:r>
              <w:rPr>
                <w:color w:val="000000"/>
              </w:rPr>
              <w:t>(pi)</w:t>
            </w:r>
          </w:p>
        </w:tc>
      </w:tr>
      <w:tr w:rsidR="0020182D">
        <w:trPr>
          <w:trHeight w:val="45"/>
          <w:tblCellSpacing w:w="0" w:type="auto"/>
        </w:trPr>
        <w:tc>
          <w:tcPr>
            <w:tcW w:w="48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c>
          <w:tcPr>
            <w:tcW w:w="142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6</w:t>
            </w:r>
          </w:p>
        </w:tc>
      </w:tr>
      <w:tr w:rsidR="0020182D">
        <w:trPr>
          <w:trHeight w:val="45"/>
          <w:tblCellSpacing w:w="0" w:type="auto"/>
        </w:trPr>
        <w:tc>
          <w:tcPr>
            <w:tcW w:w="48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didactică şi profesională </w:t>
            </w:r>
            <w:r>
              <w:rPr>
                <w:color w:val="000000"/>
              </w:rPr>
              <w:t>(A1)</w:t>
            </w: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şi capitole/studii în cărţi de specialitate sau volume colective</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Se includ cele publicate electronic.</w:t>
            </w: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Carte de specialitate</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p w:rsidR="0020182D" w:rsidRDefault="00D238F6" w:rsidP="00825AD2">
            <w:pPr>
              <w:spacing w:before="25" w:after="0"/>
              <w:jc w:val="both"/>
            </w:pPr>
            <w:r>
              <w:rPr>
                <w:color w:val="000000"/>
              </w:rPr>
              <w:t>profesor minimum 3 cărţi,</w:t>
            </w:r>
          </w:p>
          <w:p w:rsidR="0020182D" w:rsidRDefault="00D238F6" w:rsidP="00825AD2">
            <w:pPr>
              <w:spacing w:before="25" w:after="0"/>
              <w:jc w:val="both"/>
            </w:pPr>
            <w:r>
              <w:rPr>
                <w:color w:val="000000"/>
              </w:rPr>
              <w:t>conferenţiar minimum o carte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Studiu/Capitol într-o carte de specialitate sau volum colectiv</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Material didactic/Lucrări didactice</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Manuale, suport de curs şi aplicaţii, inclusiv electronic, lucrări practice de </w:t>
            </w:r>
            <w:r>
              <w:rPr>
                <w:color w:val="000000"/>
              </w:rPr>
              <w:t>laborator, software pentru aplicaţii de laborator, în specialitatea postului</w:t>
            </w: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Manuale didactice/ monografii</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1.2.2</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Îndrumătoare de laborator/aplicaţii</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w:t>
            </w:r>
          </w:p>
        </w:tc>
        <w:tc>
          <w:tcPr>
            <w:tcW w:w="22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Coordonare de </w:t>
            </w:r>
            <w:r>
              <w:rPr>
                <w:color w:val="000000"/>
              </w:rPr>
              <w:t xml:space="preserve">programe de </w:t>
            </w:r>
            <w:r>
              <w:rPr>
                <w:color w:val="000000"/>
              </w:rPr>
              <w:lastRenderedPageBreak/>
              <w:t>studii, organizare şi coordonare programe de formare continuă şi proiecte educaţionale</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 xml:space="preserve">Management plan sau </w:t>
            </w:r>
            <w:r>
              <w:rPr>
                <w:color w:val="000000"/>
              </w:rPr>
              <w:lastRenderedPageBreak/>
              <w:t>program de studii, autorizare/ acreditare pentru licenţă sau masterat, organizare şi coordonare programe de formare continuă</w:t>
            </w: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48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care prezintă contribuţii ştiinţifice originale, in extenso, publicate de candidat ca autor sau coautor în reviste cotate ISI sau BDI*</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Reviste de specialitate de circulaţie internaţională recunoscute, cotate </w:t>
            </w:r>
            <w:r>
              <w:rPr>
                <w:color w:val="000000"/>
              </w:rPr>
              <w:t>ISI Thomson Reuters, indexate BDI</w:t>
            </w: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2.1.1</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 care prezintă contribuţii ştiinţifice originale, in extenso, publicat într-o revistă cotată ISI cu factor de impact mai mare ca 0</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Profesor minimum 15 articole, din care minimum 4 indexate ISI cu factor de imp</w:t>
            </w:r>
            <w:r>
              <w:rPr>
                <w:color w:val="000000"/>
              </w:rPr>
              <w:t>act mai mare ca 0; Conferenţiar minimum 8 articole.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8</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2.1.2</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 care prezintă contribuţii ştiinţifice originale, in extenso, publicat într-o revistă indexată de cel puţin 2 din bazele de date internaţionale recunoscute</w:t>
            </w:r>
          </w:p>
        </w:tc>
        <w:tc>
          <w:tcPr>
            <w:tcW w:w="100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2.1.3</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Articole/studii publicate în volumele conferinţelor indexate ISI Proceedings sau internaţionale desfăşurate în ţară sau străinătate (cu ISSN sau ISBN)</w:t>
            </w: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Proprietate intelectuală, brevete de invenţie şi inovaţie etc.</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Proprietate industrială: </w:t>
            </w:r>
            <w:r>
              <w:rPr>
                <w:color w:val="000000"/>
              </w:rPr>
              <w:t>Brevete de invenţie şi inovaţie (tehnologii, produse, hibrizi/soiuri etc.)</w:t>
            </w: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Granturi/Proiecte câştigate prin competiţie</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2.3.1.3</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cu mediul de afaceri (valoare minimă 10.000 euro, cumulativ pentru maximum 3 contracte)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echipă</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2.3.2.3</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cu mediul de afaceri (valoare</w:t>
            </w:r>
            <w:r>
              <w:rPr>
                <w:color w:val="000000"/>
              </w:rPr>
              <w:t xml:space="preserve"> minimă 10.000 euro, cumulativ pentru maxim 3 contracte)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489"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Citări în cărţi şi reviste ISI/BDI</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Se exclud autocitările. Lucrări citate: articol de revistă, conferinţă, </w:t>
            </w:r>
            <w:r>
              <w:rPr>
                <w:color w:val="000000"/>
              </w:rPr>
              <w:lastRenderedPageBreak/>
              <w:t>carte, teză</w:t>
            </w: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3.1.1</w:t>
            </w: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Citări în reviste ISI </w:t>
            </w:r>
            <w:r>
              <w:rPr>
                <w:color w:val="000000"/>
              </w:rPr>
              <w:t>şi BDI</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în revistă ISI cu factor de impact mai mare ca 0 sau indexată BDI</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3.1.2</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Citări în cărţi</w:t>
            </w: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3.1.2.1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în carte de specialitate sau volum colectiv publicate în străinătate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3.1.2.2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în carte de specialitate sau volum colectiv publicate în </w:t>
            </w:r>
            <w:r>
              <w:rPr>
                <w:color w:val="000000"/>
              </w:rPr>
              <w:t>ţară</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2250"/>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Prezentări invitate în plenul unor manifestări ştiinţifice naţionale şi internaţionale şi Profesor invitat (exclusiv ERASMUS)</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2250"/>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colectivele de </w:t>
            </w:r>
            <w:r>
              <w:rPr>
                <w:color w:val="000000"/>
              </w:rPr>
              <w:t xml:space="preserve">redacţie sau comitete ştiinţifice ale revistelor şi manifestărilor ştiinţifice, organizator de manifestări ştiinţifice/ Recenzor pentru reviste şi manifestări ştiinţifice </w:t>
            </w:r>
            <w:r>
              <w:rPr>
                <w:color w:val="000000"/>
              </w:rPr>
              <w:lastRenderedPageBreak/>
              <w:t>naţionale şi internaţionale indexate ISI</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ISI</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BDI</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3.3.3</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 şi internaţionale neindexate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w:t>
            </w:r>
          </w:p>
        </w:tc>
        <w:tc>
          <w:tcPr>
            <w:tcW w:w="228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Experienţa de management, analiză şi evaluare în cercetare şi/sau învăţământ</w:t>
            </w:r>
          </w:p>
        </w:tc>
        <w:tc>
          <w:tcPr>
            <w:tcW w:w="1731"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792"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3.4.1</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3.4.2</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66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7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w:t>
            </w:r>
          </w:p>
        </w:tc>
        <w:tc>
          <w:tcPr>
            <w:tcW w:w="228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Profesor asociat/visiting/ cadru didactic universitar la 0 universitate </w:t>
            </w:r>
            <w:r>
              <w:rPr>
                <w:color w:val="000000"/>
              </w:rPr>
              <w:t>din străinătate, pentru 0 perioadă de minimum 2 săptămâni sau efectuarea unui stagiu postdoctoral cu 0 durată de cel puţin 0 lună la 0 universitate din străinătate</w:t>
            </w: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79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673"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42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bl>
    <w:p w:rsidR="0020182D" w:rsidRDefault="00D238F6" w:rsidP="00825AD2">
      <w:pPr>
        <w:spacing w:before="26" w:after="240"/>
        <w:jc w:val="both"/>
      </w:pPr>
      <w:r>
        <w:rPr>
          <w:color w:val="000000"/>
        </w:rPr>
        <w:t>Criterii opţionale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2"/>
        <w:gridCol w:w="2195"/>
        <w:gridCol w:w="2135"/>
        <w:gridCol w:w="2195"/>
        <w:gridCol w:w="1657"/>
      </w:tblGrid>
      <w:tr w:rsidR="0020182D">
        <w:trPr>
          <w:trHeight w:val="45"/>
          <w:tblCellSpacing w:w="0" w:type="auto"/>
        </w:trPr>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 Premii</w:t>
            </w: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Premii: Academia Română, academii de ramură, alte </w:t>
            </w:r>
            <w:r>
              <w:rPr>
                <w:color w:val="000000"/>
              </w:rPr>
              <w:t>premii în domeniu, premii internaţionale</w:t>
            </w: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3.6.1 Academia Română</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3.6.2 ASAS, AOSR, academii de ramură şi CNCS</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3.6.3 premii internaţionale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3.6.4 premii naţionale în domeniu</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5"/>
          <w:tblCellSpacing w:w="0" w:type="auto"/>
        </w:trPr>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 Membru în academii, organizaţii, asociaţii profesionale de </w:t>
            </w:r>
            <w:r>
              <w:rPr>
                <w:color w:val="000000"/>
              </w:rPr>
              <w:t xml:space="preserve">prestigiu, naţionale </w:t>
            </w:r>
            <w:r>
              <w:rPr>
                <w:color w:val="000000"/>
              </w:rPr>
              <w:lastRenderedPageBreak/>
              <w:t>şi internaţionale, apartenenţă la organizaţii din domeniul educaţiei şi cercetării</w:t>
            </w: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 xml:space="preserve">Academii, organizaţii, asociaţii profesionale de prestigiu, exemplu (nelimitativ); IEEE, </w:t>
            </w:r>
            <w:r>
              <w:rPr>
                <w:color w:val="000000"/>
              </w:rPr>
              <w:lastRenderedPageBreak/>
              <w:t>AGIR; apartenenţă la organizaţii din domeniul educaţiei şi cerc</w:t>
            </w:r>
            <w:r>
              <w:rPr>
                <w:color w:val="000000"/>
              </w:rPr>
              <w:t>etării (ARACIS, CNATDCU, CNCSIS, CNCS, CNFIS, ANCS, ANSVSA etc.)</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3.7.1 Academia Română</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3.7.2 ASAS, AOSR şi academii de </w:t>
            </w:r>
            <w:r>
              <w:rPr>
                <w:color w:val="000000"/>
              </w:rPr>
              <w:lastRenderedPageBreak/>
              <w:t>ramură</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 Conducere asociaţii profesionale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3.7.3.1 internaţionale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3.7.3.2 naţionale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3.7.4 Membru în asociaţii </w:t>
            </w:r>
            <w:r>
              <w:rPr>
                <w:color w:val="000000"/>
              </w:rPr>
              <w:t>profesionale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3.7.4.1 internaţionale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3.7.4.2 naţionale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 Organizaţii în domeniul educaţiei şi cercetării</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3.7.5.1 Conducere</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3.7.5.2 Membru</w:t>
            </w:r>
          </w:p>
        </w:tc>
        <w:tc>
          <w:tcPr>
            <w:tcW w:w="28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r>
    </w:tbl>
    <w:p w:rsidR="0020182D" w:rsidRDefault="00D238F6" w:rsidP="00825AD2">
      <w:pPr>
        <w:spacing w:before="26" w:after="240"/>
        <w:jc w:val="both"/>
      </w:pPr>
      <w:r>
        <w:rPr>
          <w:color w:val="000000"/>
          <w:vertAlign w:val="superscript"/>
        </w:rPr>
        <w:t>*</w:t>
      </w:r>
      <w:r>
        <w:rPr>
          <w:color w:val="000000"/>
        </w:rPr>
        <w:t xml:space="preserve"> Bazele de date internaţionale recunoscute sunt următoarele: ISI Web of Knowledge, Scopus, EBSCO, EconLit, REPEC, DOAJ</w:t>
      </w:r>
      <w:r>
        <w:rPr>
          <w:color w:val="000000"/>
          <w:vertAlign w:val="subscript"/>
        </w:rPr>
        <w:t>:</w:t>
      </w:r>
      <w:r>
        <w:rPr>
          <w:color w:val="000000"/>
        </w:rPr>
        <w:t xml:space="preserve"> Cabells, JSTOR, Science Direct, SpringerLink, ProQuest, DBLP, ACM, INFOSCI,</w:t>
      </w:r>
    </w:p>
    <w:p w:rsidR="0020182D" w:rsidRDefault="00D238F6" w:rsidP="00825AD2">
      <w:pPr>
        <w:spacing w:before="26" w:after="240"/>
        <w:jc w:val="both"/>
      </w:pPr>
      <w:r>
        <w:rPr>
          <w:color w:val="000000"/>
        </w:rPr>
        <w:t xml:space="preserve">2.Formula de calcul a indicatorului de merit (A = A1 + A2 + </w:t>
      </w:r>
      <w:r>
        <w:rPr>
          <w:color w:val="000000"/>
        </w:rPr>
        <w:t>A3)</w:t>
      </w:r>
    </w:p>
    <w:p w:rsidR="0020182D" w:rsidRDefault="00D238F6" w:rsidP="00825AD2">
      <w:pPr>
        <w:spacing w:before="26" w:after="240"/>
        <w:jc w:val="both"/>
      </w:pPr>
      <w:r>
        <w:rPr>
          <w:color w:val="000000"/>
        </w:rPr>
        <w:t>A = A</w:t>
      </w:r>
      <w:r>
        <w:rPr>
          <w:color w:val="000000"/>
          <w:vertAlign w:val="subscript"/>
        </w:rPr>
        <w:t>1.1</w:t>
      </w:r>
      <w:r>
        <w:rPr>
          <w:color w:val="000000"/>
        </w:rPr>
        <w:t xml:space="preserve"> + A</w:t>
      </w:r>
      <w:r>
        <w:rPr>
          <w:color w:val="000000"/>
          <w:vertAlign w:val="subscript"/>
        </w:rPr>
        <w:t>1.3</w:t>
      </w:r>
      <w:r>
        <w:rPr>
          <w:color w:val="000000"/>
        </w:rPr>
        <w:t xml:space="preserve"> + A</w:t>
      </w:r>
      <w:r>
        <w:rPr>
          <w:color w:val="000000"/>
          <w:vertAlign w:val="subscript"/>
        </w:rPr>
        <w:t>2.1.1.</w:t>
      </w:r>
      <w:r>
        <w:rPr>
          <w:color w:val="000000"/>
        </w:rPr>
        <w:t xml:space="preserve"> + A</w:t>
      </w:r>
      <w:r>
        <w:rPr>
          <w:color w:val="000000"/>
          <w:vertAlign w:val="subscript"/>
        </w:rPr>
        <w:t>2.1.2.</w:t>
      </w:r>
      <w:r>
        <w:rPr>
          <w:color w:val="000000"/>
        </w:rPr>
        <w:t>+A</w:t>
      </w:r>
      <w:r>
        <w:rPr>
          <w:color w:val="000000"/>
          <w:vertAlign w:val="subscript"/>
        </w:rPr>
        <w:t>2.1.3.</w:t>
      </w:r>
      <w:r>
        <w:rPr>
          <w:color w:val="000000"/>
        </w:rPr>
        <w:t xml:space="preserve"> + A</w:t>
      </w:r>
      <w:r>
        <w:rPr>
          <w:color w:val="000000"/>
          <w:vertAlign w:val="subscript"/>
        </w:rPr>
        <w:t>2.3</w:t>
      </w:r>
      <w:r>
        <w:rPr>
          <w:color w:val="000000"/>
        </w:rPr>
        <w:t xml:space="preserve"> + A</w:t>
      </w:r>
      <w:r>
        <w:rPr>
          <w:color w:val="000000"/>
          <w:vertAlign w:val="subscript"/>
        </w:rPr>
        <w:t>3.1</w:t>
      </w:r>
      <w:r>
        <w:rPr>
          <w:color w:val="000000"/>
        </w:rPr>
        <w:t xml:space="preserve"> + A</w:t>
      </w:r>
      <w:r>
        <w:rPr>
          <w:color w:val="000000"/>
          <w:vertAlign w:val="subscript"/>
        </w:rPr>
        <w:t>3.3</w:t>
      </w:r>
      <w:r>
        <w:rPr>
          <w:color w:val="000000"/>
        </w:rPr>
        <w:t xml:space="preserve"> + A</w:t>
      </w:r>
      <w:r>
        <w:rPr>
          <w:color w:val="000000"/>
          <w:vertAlign w:val="subscript"/>
        </w:rPr>
        <w:t>3.4</w:t>
      </w:r>
      <w:r>
        <w:rPr>
          <w:color w:val="000000"/>
        </w:rPr>
        <w:t xml:space="preserve"> + A</w:t>
      </w:r>
      <w:r>
        <w:rPr>
          <w:color w:val="000000"/>
          <w:vertAlign w:val="subscript"/>
        </w:rPr>
        <w:t>3.5</w:t>
      </w:r>
      <w:r>
        <w:rPr>
          <w:color w:val="000000"/>
        </w:rPr>
        <w:t xml:space="preserve"> + A</w:t>
      </w:r>
      <w:r>
        <w:rPr>
          <w:color w:val="000000"/>
          <w:vertAlign w:val="subscript"/>
        </w:rPr>
        <w:t>3.6</w:t>
      </w:r>
      <w:r>
        <w:rPr>
          <w:color w:val="000000"/>
        </w:rPr>
        <w:t xml:space="preserve"> + A</w:t>
      </w:r>
      <w:r>
        <w:rPr>
          <w:color w:val="000000"/>
          <w:vertAlign w:val="subscript"/>
        </w:rPr>
        <w:t>3.7</w:t>
      </w:r>
    </w:p>
    <w:p w:rsidR="0020182D" w:rsidRDefault="00D238F6" w:rsidP="00825AD2">
      <w:pPr>
        <w:spacing w:before="26" w:after="240"/>
        <w:jc w:val="both"/>
      </w:pPr>
      <w:r>
        <w:rPr>
          <w:color w:val="000000"/>
        </w:rPr>
        <w:t xml:space="preserve">A1.1 = </w:t>
      </w:r>
      <w:r>
        <w:rPr>
          <w:noProof/>
          <w:lang w:val="en-US"/>
        </w:rPr>
        <w:drawing>
          <wp:inline distT="0" distB="0" distL="0" distR="0">
            <wp:extent cx="123825"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k</w:t>
      </w:r>
      <w:r>
        <w:rPr>
          <w:color w:val="000000"/>
          <w:vertAlign w:val="subscript"/>
        </w:rPr>
        <w:t>i</w:t>
      </w:r>
      <w:r>
        <w:rPr>
          <w:color w:val="000000"/>
        </w:rPr>
        <w:t xml:space="preserve"> x p</w:t>
      </w:r>
      <w:r>
        <w:rPr>
          <w:color w:val="000000"/>
          <w:vertAlign w:val="subscript"/>
        </w:rPr>
        <w:t>i</w:t>
      </w:r>
    </w:p>
    <w:p w:rsidR="0020182D" w:rsidRDefault="00D238F6" w:rsidP="00825AD2">
      <w:pPr>
        <w:spacing w:before="26" w:after="240"/>
        <w:jc w:val="both"/>
      </w:pPr>
      <w:r>
        <w:rPr>
          <w:color w:val="000000"/>
        </w:rPr>
        <w:t xml:space="preserve">A2.1.1, 2.1.2, 2.1.3 = </w:t>
      </w:r>
      <w:r>
        <w:rPr>
          <w:noProof/>
          <w:lang w:val="en-US"/>
        </w:rPr>
        <w:drawing>
          <wp:inline distT="0" distB="0" distL="0" distR="0">
            <wp:extent cx="123825"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(p</w:t>
      </w:r>
      <w:r>
        <w:rPr>
          <w:color w:val="000000"/>
          <w:vertAlign w:val="subscript"/>
        </w:rPr>
        <w:t>i</w:t>
      </w:r>
      <w:r>
        <w:rPr>
          <w:color w:val="000000"/>
        </w:rPr>
        <w:t>/n</w:t>
      </w:r>
      <w:r>
        <w:rPr>
          <w:color w:val="000000"/>
          <w:vertAlign w:val="subscript"/>
        </w:rPr>
        <w:t>i</w:t>
      </w:r>
      <w:r>
        <w:rPr>
          <w:color w:val="000000"/>
        </w:rPr>
        <w:t>)</w:t>
      </w:r>
    </w:p>
    <w:p w:rsidR="0020182D" w:rsidRDefault="00D238F6" w:rsidP="00825AD2">
      <w:pPr>
        <w:spacing w:before="26" w:after="240"/>
        <w:jc w:val="both"/>
      </w:pPr>
      <w:r>
        <w:rPr>
          <w:color w:val="000000"/>
        </w:rPr>
        <w:t xml:space="preserve">A1.3, 2.3, 3.1, 3.3, 3.4, 3.5, 3.6, 3.7 = </w:t>
      </w:r>
      <w:r>
        <w:rPr>
          <w:noProof/>
          <w:lang w:val="en-US"/>
        </w:rPr>
        <w:drawing>
          <wp:inline distT="0" distB="0" distL="0" distR="0">
            <wp:extent cx="123825"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 cy="133350"/>
                    </a:xfrm>
                    <a:prstGeom prst="rect">
                      <a:avLst/>
                    </a:prstGeom>
                  </pic:spPr>
                </pic:pic>
              </a:graphicData>
            </a:graphic>
          </wp:inline>
        </w:drawing>
      </w:r>
      <w:r>
        <w:rPr>
          <w:color w:val="000000"/>
        </w:rPr>
        <w:t>p</w:t>
      </w:r>
      <w:r>
        <w:rPr>
          <w:color w:val="000000"/>
          <w:vertAlign w:val="subscript"/>
        </w:rPr>
        <w:t>i</w:t>
      </w:r>
      <w:r>
        <w:rPr>
          <w:color w:val="000000"/>
        </w:rPr>
        <w:t xml:space="preserve"> x n</w:t>
      </w:r>
      <w:r>
        <w:rPr>
          <w:color w:val="000000"/>
          <w:vertAlign w:val="subscript"/>
        </w:rPr>
        <w:t>i</w:t>
      </w:r>
    </w:p>
    <w:p w:rsidR="0020182D" w:rsidRDefault="00D238F6" w:rsidP="00825AD2">
      <w:pPr>
        <w:spacing w:before="26" w:after="240"/>
        <w:jc w:val="both"/>
      </w:pPr>
      <w:r>
        <w:rPr>
          <w:color w:val="000000"/>
        </w:rPr>
        <w:t>unde:</w:t>
      </w:r>
    </w:p>
    <w:p w:rsidR="0020182D" w:rsidRDefault="00D238F6" w:rsidP="00825AD2">
      <w:pPr>
        <w:spacing w:before="26" w:after="240"/>
        <w:jc w:val="both"/>
      </w:pPr>
      <w:r>
        <w:rPr>
          <w:color w:val="000000"/>
        </w:rPr>
        <w:t>p</w:t>
      </w:r>
      <w:r>
        <w:rPr>
          <w:color w:val="000000"/>
          <w:vertAlign w:val="subscript"/>
        </w:rPr>
        <w:t>i</w:t>
      </w:r>
      <w:r>
        <w:rPr>
          <w:color w:val="000000"/>
        </w:rPr>
        <w:t xml:space="preserve"> = punctajul acordat pe fiecare categorie de activit</w:t>
      </w:r>
      <w:r>
        <w:rPr>
          <w:color w:val="000000"/>
        </w:rPr>
        <w:t>ăţi</w:t>
      </w:r>
    </w:p>
    <w:p w:rsidR="0020182D" w:rsidRDefault="00D238F6" w:rsidP="00825AD2">
      <w:pPr>
        <w:spacing w:before="26" w:after="240"/>
        <w:jc w:val="both"/>
      </w:pPr>
      <w:r>
        <w:rPr>
          <w:color w:val="000000"/>
        </w:rPr>
        <w:t>a</w:t>
      </w:r>
      <w:r>
        <w:rPr>
          <w:color w:val="000000"/>
          <w:vertAlign w:val="subscript"/>
        </w:rPr>
        <w:t>i</w:t>
      </w:r>
      <w:r>
        <w:rPr>
          <w:color w:val="000000"/>
        </w:rPr>
        <w:t xml:space="preserve"> - numărul de autori ai publicaţiei i la care candidatul este autor sau coautor</w:t>
      </w:r>
    </w:p>
    <w:p w:rsidR="0020182D" w:rsidRDefault="00D238F6" w:rsidP="00825AD2">
      <w:pPr>
        <w:spacing w:before="26" w:after="240"/>
        <w:jc w:val="both"/>
      </w:pPr>
      <w:r>
        <w:rPr>
          <w:color w:val="000000"/>
        </w:rPr>
        <w:t>n</w:t>
      </w:r>
      <w:r>
        <w:rPr>
          <w:color w:val="000000"/>
          <w:vertAlign w:val="subscript"/>
        </w:rPr>
        <w:t>i</w:t>
      </w:r>
      <w:r>
        <w:rPr>
          <w:color w:val="000000"/>
        </w:rPr>
        <w:t xml:space="preserve"> = numărul de activităţi efectuate de candidat</w:t>
      </w:r>
    </w:p>
    <w:p w:rsidR="0020182D" w:rsidRDefault="00D238F6" w:rsidP="00825AD2">
      <w:pPr>
        <w:spacing w:before="26" w:after="240"/>
        <w:jc w:val="both"/>
      </w:pPr>
      <w:r>
        <w:rPr>
          <w:color w:val="000000"/>
        </w:rPr>
        <w:t>k</w:t>
      </w:r>
      <w:r>
        <w:rPr>
          <w:color w:val="000000"/>
          <w:vertAlign w:val="subscript"/>
        </w:rPr>
        <w:t>i</w:t>
      </w:r>
      <w:r>
        <w:rPr>
          <w:color w:val="000000"/>
        </w:rPr>
        <w:t xml:space="preserve"> = ponderea numărului de pagini care au ca autor sau coautor candidatul în numărul de pagini total al cărţii/volumului </w:t>
      </w:r>
      <w:r>
        <w:rPr>
          <w:color w:val="000000"/>
        </w:rPr>
        <w:t>i.</w:t>
      </w:r>
    </w:p>
    <w:p w:rsidR="0020182D" w:rsidRDefault="00D238F6" w:rsidP="00825AD2">
      <w:pPr>
        <w:spacing w:before="26" w:after="240"/>
        <w:jc w:val="both"/>
      </w:pPr>
      <w:r>
        <w:rPr>
          <w:color w:val="000000"/>
        </w:rPr>
        <w:t>Se calculează ca raport între numărul de pagini care au ca autor sau coautor candidatul şi numărul total de pagini ale cărţii/volumului.</w:t>
      </w:r>
    </w:p>
    <w:p w:rsidR="0020182D" w:rsidRDefault="00D238F6" w:rsidP="00825AD2">
      <w:pPr>
        <w:spacing w:before="26" w:after="240"/>
        <w:jc w:val="both"/>
      </w:pPr>
      <w:r>
        <w:rPr>
          <w:color w:val="000000"/>
        </w:rPr>
        <w:t>a</w:t>
      </w:r>
      <w:r>
        <w:rPr>
          <w:color w:val="000000"/>
          <w:vertAlign w:val="subscript"/>
        </w:rPr>
        <w:t>i</w:t>
      </w:r>
      <w:r>
        <w:rPr>
          <w:color w:val="000000"/>
        </w:rPr>
        <w:t xml:space="preserve"> - numărul de autori ai publicaţiei i la care candidatul este autor sau coautor</w:t>
      </w:r>
    </w:p>
    <w:p w:rsidR="0020182D" w:rsidRDefault="00D238F6" w:rsidP="00825AD2">
      <w:pPr>
        <w:spacing w:before="26" w:after="240"/>
        <w:jc w:val="both"/>
      </w:pPr>
      <w:r>
        <w:rPr>
          <w:color w:val="000000"/>
        </w:rPr>
        <w:t>n</w:t>
      </w:r>
      <w:r>
        <w:rPr>
          <w:color w:val="000000"/>
          <w:vertAlign w:val="subscript"/>
        </w:rPr>
        <w:t>i</w:t>
      </w:r>
      <w:r>
        <w:rPr>
          <w:color w:val="000000"/>
        </w:rPr>
        <w:t xml:space="preserve"> = numărul de activităţi efectua</w:t>
      </w:r>
      <w:r>
        <w:rPr>
          <w:color w:val="000000"/>
        </w:rPr>
        <w:t>te de candidat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9"/>
        <w:gridCol w:w="2423"/>
        <w:gridCol w:w="1930"/>
        <w:gridCol w:w="1836"/>
        <w:gridCol w:w="1836"/>
        <w:gridCol w:w="1760"/>
      </w:tblGrid>
      <w:tr w:rsidR="0020182D">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Condiţii minimale (A</w:t>
            </w:r>
            <w:r>
              <w:rPr>
                <w:color w:val="000000"/>
                <w:vertAlign w:val="subscript"/>
              </w:rPr>
              <w:t>i</w:t>
            </w:r>
            <w:r>
              <w:rPr>
                <w:color w:val="000000"/>
              </w:rPr>
              <w:t>)</w:t>
            </w:r>
            <w:r>
              <w:rPr>
                <w:color w:val="000000"/>
                <w:vertAlign w:val="superscript"/>
              </w:rPr>
              <w:t>*</w:t>
            </w:r>
          </w:p>
        </w:tc>
      </w:tr>
      <w:tr w:rsidR="0020182D">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331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conferenţiar</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II</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profesor</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w:t>
            </w:r>
          </w:p>
        </w:tc>
      </w:tr>
      <w:tr w:rsidR="0020182D">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1</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profesională (A1)</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10 puncte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de </w:t>
            </w:r>
            <w:r>
              <w:rPr>
                <w:color w:val="000000"/>
              </w:rPr>
              <w:t>cercetare (A2)</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35 puncte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45 puncte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70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85 puncte</w:t>
            </w:r>
          </w:p>
        </w:tc>
      </w:tr>
      <w:tr w:rsidR="0020182D">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impactului activităţii (A3)</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 puncte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 puncte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 puncte</w:t>
            </w:r>
            <w:r>
              <w:rPr>
                <w:color w:val="000000"/>
                <w:vertAlign w:val="superscript"/>
              </w:rPr>
              <w:t>*</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15 puncte</w:t>
            </w:r>
            <w:r>
              <w:rPr>
                <w:color w:val="000000"/>
                <w:vertAlign w:val="superscript"/>
              </w:rPr>
              <w:t>*</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 puncte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 puncte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100 puncte</w:t>
            </w:r>
          </w:p>
        </w:tc>
        <w:tc>
          <w:tcPr>
            <w:tcW w:w="244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100 puncte</w:t>
            </w:r>
          </w:p>
        </w:tc>
      </w:tr>
    </w:tbl>
    <w:p w:rsidR="0020182D" w:rsidRDefault="00D238F6" w:rsidP="00825AD2">
      <w:pPr>
        <w:spacing w:before="26" w:after="240"/>
        <w:jc w:val="both"/>
      </w:pPr>
      <w:r>
        <w:rPr>
          <w:color w:val="000000"/>
          <w:vertAlign w:val="superscript"/>
        </w:rPr>
        <w:t>*</w:t>
      </w:r>
      <w:r>
        <w:rPr>
          <w:color w:val="000000"/>
        </w:rPr>
        <w:t xml:space="preserve"> La realizarea acestui punctaj se iau în considerare şi rezultatele aferente criteriilor opţionale (A3.6 şi A3.7).</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univ. dr. </w:t>
      </w:r>
      <w:r>
        <w:rPr>
          <w:b/>
          <w:color w:val="000000"/>
        </w:rPr>
        <w:t>Nicolae Istudor</w:t>
      </w:r>
    </w:p>
    <w:p w:rsidR="0020182D" w:rsidRDefault="00D238F6" w:rsidP="00825AD2">
      <w:pPr>
        <w:spacing w:before="26" w:after="240"/>
        <w:jc w:val="both"/>
      </w:pPr>
      <w:r>
        <w:rPr>
          <w:color w:val="569748"/>
          <w:u w:val="single"/>
        </w:rPr>
        <w:t>*) La nr. crt. 2, subcategoria „Profesor minimum 15 articole [... ] Conferenţiar minimu</w:t>
      </w:r>
      <w:r>
        <w:rPr>
          <w:color w:val="569748"/>
          <w:u w:val="single"/>
        </w:rPr>
        <w:t>m 8 articole. „, prezentă doar la categoria 2.1.1, se va citi la „Categorii şi restricţii „ 2.1.1-2.1.3.</w:t>
      </w:r>
      <w:r>
        <w:br/>
      </w:r>
    </w:p>
    <w:p w:rsidR="0020182D" w:rsidRDefault="00D238F6" w:rsidP="00825AD2">
      <w:pPr>
        <w:spacing w:before="80" w:after="0"/>
        <w:jc w:val="both"/>
      </w:pPr>
      <w:r>
        <w:rPr>
          <w:b/>
          <w:color w:val="000000"/>
        </w:rPr>
        <w:t>ANEXA nr. 10:</w:t>
      </w:r>
    </w:p>
    <w:p w:rsidR="0020182D" w:rsidRDefault="00D238F6" w:rsidP="00825AD2">
      <w:pPr>
        <w:spacing w:before="26" w:after="240"/>
        <w:jc w:val="both"/>
      </w:pPr>
      <w:r>
        <w:rPr>
          <w:color w:val="000000"/>
        </w:rPr>
        <w:t xml:space="preserve">(- Anexa nr. 28 la Ordinul nr. </w:t>
      </w:r>
      <w:r>
        <w:rPr>
          <w:color w:val="1B1B1B"/>
        </w:rPr>
        <w:t>6.560/2012</w:t>
      </w:r>
    </w:p>
    <w:p w:rsidR="0020182D" w:rsidRDefault="00D238F6" w:rsidP="00825AD2">
      <w:pPr>
        <w:spacing w:before="26" w:after="240"/>
        <w:jc w:val="both"/>
      </w:pPr>
      <w:r>
        <w:rPr>
          <w:color w:val="000000"/>
        </w:rPr>
        <w:t xml:space="preserve">- Anexa nr. 28 - COMISIA PSIHOLOGIE ŞI ŞTIINŢE COMPORTAMENTALE - Standarde minimale necesare </w:t>
      </w:r>
      <w:r>
        <w:rPr>
          <w:color w:val="000000"/>
        </w:rPr>
        <w:t>şi obligatorii pentru conferirea titlurilor didactice din învăţământul superior şi a gradelor profesionale de cercetare-dezvoltare</w:t>
      </w:r>
    </w:p>
    <w:p w:rsidR="0020182D" w:rsidRDefault="00D238F6" w:rsidP="00825AD2">
      <w:pPr>
        <w:spacing w:before="106" w:after="0"/>
        <w:jc w:val="both"/>
      </w:pPr>
      <w:r>
        <w:rPr>
          <w:b/>
          <w:color w:val="000000"/>
        </w:rPr>
        <w:t>(1)_</w:t>
      </w:r>
    </w:p>
    <w:p w:rsidR="0020182D" w:rsidRDefault="00D238F6" w:rsidP="00825AD2">
      <w:pPr>
        <w:spacing w:before="106" w:after="0"/>
        <w:ind w:left="373"/>
        <w:jc w:val="both"/>
      </w:pPr>
      <w:r>
        <w:rPr>
          <w:color w:val="000000"/>
        </w:rPr>
        <w:t>1.</w:t>
      </w:r>
      <w:r>
        <w:rPr>
          <w:b/>
          <w:color w:val="000000"/>
        </w:rPr>
        <w:t>Standarde pentru Psihologie şi ştiinţe ale educaţiei</w:t>
      </w:r>
    </w:p>
    <w:p w:rsidR="0020182D" w:rsidRDefault="00D238F6" w:rsidP="00825AD2">
      <w:pPr>
        <w:spacing w:before="26" w:after="240"/>
        <w:ind w:left="373"/>
        <w:jc w:val="both"/>
      </w:pPr>
      <w:r>
        <w:rPr>
          <w:color w:val="000000"/>
        </w:rPr>
        <w:t>Definiţii, condiţii şi proceduri</w:t>
      </w:r>
    </w:p>
    <w:p w:rsidR="0020182D" w:rsidRDefault="00D238F6" w:rsidP="00825AD2">
      <w:pPr>
        <w:spacing w:before="26" w:after="240"/>
        <w:ind w:left="373"/>
        <w:jc w:val="both"/>
      </w:pPr>
      <w:r>
        <w:rPr>
          <w:color w:val="000000"/>
        </w:rPr>
        <w:t xml:space="preserve">Se iau în considerare numai </w:t>
      </w:r>
      <w:r>
        <w:rPr>
          <w:color w:val="000000"/>
        </w:rPr>
        <w:t>lucrările publicate în domeniul psihologiei, ştiinţelor educaţiei sau în domenii de graniţă cu acestea.</w:t>
      </w:r>
    </w:p>
    <w:p w:rsidR="0020182D" w:rsidRDefault="00D238F6" w:rsidP="00825AD2">
      <w:pPr>
        <w:spacing w:before="26" w:after="240"/>
        <w:ind w:left="373"/>
        <w:jc w:val="both"/>
      </w:pPr>
      <w:r>
        <w:rPr>
          <w:color w:val="000000"/>
        </w:rPr>
        <w:t>Cărţile, volumele, dicţionarele sau volumele conferinţelor luate în considerare sunt cele publicate la edituri cu prestigiu internaţional (categoria A1)</w:t>
      </w:r>
      <w:r>
        <w:rPr>
          <w:color w:val="000000"/>
        </w:rPr>
        <w:t>, la edituri cu prestigiu recunoscut (categoria A2) sau la alte edituri din străinătate cu peer review internaţional sau edituri din România acreditate de Consiliul Naţional al Cercetării Ştiinţifice (categoria B), Editura Academiei şi alte edituri recunos</w:t>
      </w:r>
      <w:r>
        <w:rPr>
          <w:color w:val="000000"/>
        </w:rPr>
        <w:t>cute de comunitatea academică.</w:t>
      </w:r>
    </w:p>
    <w:p w:rsidR="0020182D" w:rsidRDefault="00D238F6" w:rsidP="00825AD2">
      <w:pPr>
        <w:spacing w:before="26" w:after="240"/>
        <w:ind w:left="373"/>
        <w:jc w:val="both"/>
      </w:pPr>
      <w:r>
        <w:rPr>
          <w:color w:val="000000"/>
        </w:rPr>
        <w:t>Se consideră ca limbi de circulaţie internaţională: engleza, franceza, germana, italiana şi spaniola.</w:t>
      </w:r>
    </w:p>
    <w:p w:rsidR="0020182D" w:rsidRDefault="00D238F6" w:rsidP="00825AD2">
      <w:pPr>
        <w:spacing w:before="26" w:after="240"/>
        <w:ind w:left="373"/>
        <w:jc w:val="both"/>
      </w:pPr>
      <w:r>
        <w:rPr>
          <w:color w:val="000000"/>
        </w:rPr>
        <w:t>Pentru publicaţii se aplică coeficientul de multiplicare m care are următoarele valori:</w:t>
      </w:r>
    </w:p>
    <w:p w:rsidR="0020182D" w:rsidRDefault="00D238F6" w:rsidP="00825AD2">
      <w:pPr>
        <w:spacing w:before="26" w:after="240"/>
        <w:ind w:left="373"/>
        <w:jc w:val="both"/>
      </w:pPr>
      <w:r>
        <w:rPr>
          <w:color w:val="000000"/>
        </w:rPr>
        <w:t>2, dacă publicaţia a apărut la o ed</w:t>
      </w:r>
      <w:r>
        <w:rPr>
          <w:color w:val="000000"/>
        </w:rPr>
        <w:t>itură cu prestigiu internaţional (A1);</w:t>
      </w:r>
    </w:p>
    <w:p w:rsidR="0020182D" w:rsidRDefault="00D238F6" w:rsidP="00825AD2">
      <w:pPr>
        <w:spacing w:before="26" w:after="240"/>
        <w:ind w:left="373"/>
        <w:jc w:val="both"/>
      </w:pPr>
      <w:r>
        <w:rPr>
          <w:color w:val="000000"/>
        </w:rPr>
        <w:lastRenderedPageBreak/>
        <w:t>1,5, dacă publicaţia a apărut la o editură din categoria A2 sau la altă editură de prestigiu;</w:t>
      </w:r>
    </w:p>
    <w:p w:rsidR="0020182D" w:rsidRDefault="00D238F6" w:rsidP="00825AD2">
      <w:pPr>
        <w:spacing w:before="26" w:after="240"/>
        <w:ind w:left="373"/>
        <w:jc w:val="both"/>
      </w:pPr>
      <w:r>
        <w:rPr>
          <w:color w:val="000000"/>
        </w:rPr>
        <w:t>1, dacă publicaţia a apărut la alte edituri din străinătate cu peer review internaţional sau la o editură din România acred</w:t>
      </w:r>
      <w:r>
        <w:rPr>
          <w:color w:val="000000"/>
        </w:rPr>
        <w:t>itată CNCS (categoria B), la Editura Academiei sau în reviste cu peer review şi comitet editorial internaţional;</w:t>
      </w:r>
    </w:p>
    <w:p w:rsidR="0020182D" w:rsidRDefault="00D238F6" w:rsidP="00825AD2">
      <w:pPr>
        <w:spacing w:before="26" w:after="240"/>
        <w:ind w:left="373"/>
        <w:jc w:val="both"/>
      </w:pPr>
      <w:r>
        <w:rPr>
          <w:color w:val="000000"/>
        </w:rPr>
        <w:t>0,50, dacă publicaţia a apărut la o editură sau revistă profesională recunoscută de comunitatea academică din România.</w:t>
      </w:r>
    </w:p>
    <w:p w:rsidR="0020182D" w:rsidRDefault="00D238F6" w:rsidP="00825AD2">
      <w:pPr>
        <w:spacing w:before="26" w:after="240"/>
        <w:ind w:left="373"/>
        <w:jc w:val="both"/>
      </w:pPr>
      <w:r>
        <w:rPr>
          <w:color w:val="000000"/>
        </w:rPr>
        <w:t>Pentru Psihologie şi şti</w:t>
      </w:r>
      <w:r>
        <w:rPr>
          <w:color w:val="000000"/>
        </w:rPr>
        <w:t>inţe ale educaţiei bazele de date internaţionale recunoscute sunt următoarele: ISI Web of Knowledge, Scopus, EBSCO, PROQUEST, Psychlnfo, PubMed/Medline, ERIH, ERIC, JStor, Cairn, DOAJ, Hein Online, SpringerLink, CEEOL, ScienceDirect, Index Copernicus Inter</w:t>
      </w:r>
      <w:r>
        <w:rPr>
          <w:color w:val="000000"/>
        </w:rPr>
        <w:t>national, IBZ, Wilson Education Index, SSRN, SCIPIO, Urlich's Web Global Series Directory, Ulrich's Periodicals Directory, Fachportal paedagogik. DE, CrossRef. Baza de date va fi revizuită periodic.</w:t>
      </w:r>
    </w:p>
    <w:p w:rsidR="0020182D" w:rsidRDefault="00D238F6" w:rsidP="00825AD2">
      <w:pPr>
        <w:spacing w:before="26" w:after="240"/>
        <w:ind w:left="373"/>
        <w:jc w:val="both"/>
      </w:pPr>
      <w:r>
        <w:rPr>
          <w:color w:val="000000"/>
        </w:rPr>
        <w:t>n indică numărul de autori ai unei publicaţii la care can</w:t>
      </w:r>
      <w:r>
        <w:rPr>
          <w:color w:val="000000"/>
        </w:rPr>
        <w:t>didatul este autor sau coautor.</w:t>
      </w:r>
    </w:p>
    <w:p w:rsidR="0020182D" w:rsidRDefault="00D238F6" w:rsidP="00825AD2">
      <w:pPr>
        <w:spacing w:before="26" w:after="240"/>
        <w:ind w:left="373"/>
        <w:jc w:val="both"/>
      </w:pPr>
      <w:r>
        <w:rPr>
          <w:color w:val="000000"/>
        </w:rPr>
        <w:t>Standardele sunt grupate pe 3 domenii: Activitatea de cercetare ştiinţifică, Activitatea de formare profesională a studenţilor şi tinerilor cercetători, Servicii instituţionale; fiecare domeniu are criterii, indicatori şi pu</w:t>
      </w:r>
      <w:r>
        <w:rPr>
          <w:color w:val="000000"/>
        </w:rPr>
        <w:t>nctaje specifice.</w:t>
      </w:r>
    </w:p>
    <w:p w:rsidR="0020182D" w:rsidRDefault="00D238F6" w:rsidP="00825AD2">
      <w:pPr>
        <w:spacing w:before="80" w:after="0"/>
        <w:ind w:left="373"/>
        <w:jc w:val="both"/>
      </w:pPr>
      <w:r>
        <w:rPr>
          <w:color w:val="000000"/>
        </w:rPr>
        <w:t>A)</w:t>
      </w:r>
      <w:r>
        <w:rPr>
          <w:b/>
          <w:color w:val="000000"/>
        </w:rPr>
        <w:t>Criterii şi indicatori de performanţă în cercetarea ştiinţifică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4"/>
        <w:gridCol w:w="5555"/>
        <w:gridCol w:w="2090"/>
        <w:gridCol w:w="1725"/>
      </w:tblGrid>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Ind.</w:t>
            </w:r>
          </w:p>
        </w:tc>
        <w:tc>
          <w:tcPr>
            <w:tcW w:w="800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indicatorului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Puncte</w:t>
            </w:r>
          </w:p>
        </w:tc>
        <w:tc>
          <w:tcPr>
            <w:tcW w:w="214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Observaţii</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C1</w:t>
            </w:r>
            <w:r>
              <w:rPr>
                <w:color w:val="000000"/>
                <w:vertAlign w:val="superscript"/>
              </w:rPr>
              <w: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in extenso publicate în reviste cotate ISI cu factor de impact (Fi &gt; 0)</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[2+(10xFi)] x2/n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Pe </w:t>
            </w:r>
            <w:r>
              <w:rPr>
                <w:color w:val="000000"/>
              </w:rPr>
              <w:t>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in extenso publicate în reviste ISI, fără factor de impact; articole in extenso publicate în volumele "proceedings" cu peer review ale conferinţelor internaţionale indexate ISI Thomson</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i</w:t>
            </w:r>
            <w:r>
              <w:rPr>
                <w:color w:val="000000"/>
              </w:rPr>
              <w:t>ndexate BDI sau în volumele "proceedings" ale conferinţelor internaţionale indexate BDI, minimum 3 baze de date internaţionale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lucrări de referinţă - enciclopedii, dicţionare, lexicoane în străinătate, la edituri de</w:t>
            </w:r>
            <w:r>
              <w:rPr>
                <w:color w:val="000000"/>
              </w:rPr>
              <w:t xml:space="preserve"> prestigiu sau recunoscute (A1 şi A2)</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 şi proceedings cotate ISI</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C2*</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 publicate în reviste străine sau româneşti cu peer review şi comitet editorial </w:t>
            </w:r>
            <w:r>
              <w:rPr>
                <w:color w:val="000000"/>
              </w:rPr>
              <w:t>internaţional</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 publicate în lucrări de referinţă - enciclopedii, </w:t>
            </w:r>
            <w:r>
              <w:rPr>
                <w:color w:val="000000"/>
              </w:rPr>
              <w:lastRenderedPageBreak/>
              <w:t>dicţionare, lexicoane la edituri de categoria B</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3/n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 publicate în reviste indexate BDI sau în proceedings ale conferinţelor internaţionale </w:t>
            </w:r>
            <w:r>
              <w:rPr>
                <w:color w:val="000000"/>
              </w:rPr>
              <w:t>indexate BDI</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româneşti recunoscute de comunitatea academică (comisia de specialitate CNADTCU recomandă lista revistelor)</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revistele menţionate la</w:t>
            </w:r>
            <w:r>
              <w:rPr>
                <w:color w:val="000000"/>
              </w:rPr>
              <w:t xml:space="preserve"> indicatorii 16,19 şi în lucrările apărute la edituri de categoria B</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 şi proceedings BDI sau în volume apărute la edituri de categoria A1, A2</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C3</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Cărţi - </w:t>
            </w:r>
            <w:r>
              <w:rPr>
                <w:color w:val="000000"/>
              </w:rPr>
              <w:t>tratate, monografii, lucrări de specialitate cu autor unic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 x m</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carte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Cărţi publicate în calitate de coautor</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 x m/n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Capitole în volume colective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 x m/n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capitol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Volume coordonate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 x m/n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volum</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Coordonare colecţie </w:t>
            </w:r>
            <w:r>
              <w:rPr>
                <w:color w:val="000000"/>
              </w:rPr>
              <w:t>de carte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 x m/n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colecţie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C4</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Lucrări in extenso publicate în volumele unor conferinţe internaţionale (neindexate ISI sau BDI)</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Lucrări in extenso publicate în volumele unor conferinţe naţionale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1,5/n</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comitetul ştiinţific al unor conferinţe internaţionale organizate în străinătate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comitetul ştiinţific al unor conferinţe internaţionale organizate în România</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comitetul ştiinţific al </w:t>
            </w:r>
            <w:r>
              <w:rPr>
                <w:color w:val="000000"/>
              </w:rPr>
              <w:t>unor conferinţe naţionale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Keynote speaker la conferinţe internaţionale organizate în străinătate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Keynote speaker la conferinţe internaţionale organizate în România</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Keynote speaker la conferinţe</w:t>
            </w:r>
            <w:r>
              <w:rPr>
                <w:color w:val="000000"/>
              </w:rPr>
              <w:t xml:space="preserve"> naţionale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internaţionale organizate în străinătate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 workshop</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I26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internaţionale organizate în România</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Pe conferinţă/ </w:t>
            </w:r>
            <w:r>
              <w:rPr>
                <w:color w:val="000000"/>
              </w:rPr>
              <w:t>workshop</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naţionale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 workshop</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Referent ştiinţific, evaluarea şi selecţia lucrărilor pentru conferinţe internaţionale şi reviste indexate ISI sau BDI</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Referent </w:t>
            </w:r>
            <w:r>
              <w:rPr>
                <w:color w:val="000000"/>
              </w:rPr>
              <w:t>ştiinţific, evaluarea şi selecţia lucrărilor pentru conferinţe naţionale şi reviste de specialitate cu peer review</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Studii şi rapoarte de fundamentare şi evaluare a unor politici publice (internaţional/naţional)</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C5</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Director/Coordonator de proiecte de cercetare/cercetare-dezvoltare obţinut prin competiţie internaţională</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10/8</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Director/Coordonator de proiecte de cercetare/cercetare-dezvoltare sau programe fundamentale, prioritare ale Academiei Române, </w:t>
            </w:r>
            <w:r>
              <w:rPr>
                <w:color w:val="000000"/>
              </w:rPr>
              <w:t>obţinut prin competiţie naţională</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8/6</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echipa proiectului de cercetare/cercetare-dezvoltare obţinut prin competiţie internaţională</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echipa proiectului de cercetare/cercetare-dezvoltare obţinut prin compet</w:t>
            </w:r>
            <w:r>
              <w:rPr>
                <w:color w:val="000000"/>
              </w:rPr>
              <w:t>iţie naţională</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Coordonarea unui centru sau laborator de cercetare, recunoscut de senatul universităţii sau consiliul ştiinţific al institutului de cercetare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centru (laborator)</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w:t>
            </w:r>
            <w:r>
              <w:rPr>
                <w:color w:val="000000"/>
              </w:rPr>
              <w:t xml:space="preserve"> specialitate indexate ISI sau BDI: I36.1 - director/I36.2 - membru în comitetul ştiinţific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 specialitate cu peer review şi comitet editorial internaţional: I37.1 - director/I37.2 - me</w:t>
            </w:r>
            <w:r>
              <w:rPr>
                <w:color w:val="000000"/>
              </w:rPr>
              <w:t>mbru în comitetul ştiinţific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 specialitate recunoscute de comunitatea academică: I38.1 - director/I38.2 - membru în comitetul ştiinţific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3/2</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al unor asociaţii, </w:t>
            </w:r>
            <w:r>
              <w:rPr>
                <w:color w:val="000000"/>
              </w:rPr>
              <w:t>societăţi profesional-ştiinţifice internaţionale: I39.1 - organismele de conducere/I39.2 - membru</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societate/ asociaţie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I40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al unor asociaţii, societăţi profesional-ştiinţifice naţionale: I40.1 - organismele de conducere/I40 2 - membru</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4/2</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w:t>
            </w:r>
            <w:r>
              <w:rPr>
                <w:color w:val="000000"/>
              </w:rPr>
              <w:t xml:space="preserve"> societate/ asociaţie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Premiul Academiei Române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publicaţie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Premii acordate de instituţii centrale CNCS, MEN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bl>
    <w:p w:rsidR="0020182D" w:rsidRDefault="00D238F6" w:rsidP="00825AD2">
      <w:pPr>
        <w:spacing w:before="80" w:after="0"/>
        <w:ind w:left="373"/>
        <w:jc w:val="both"/>
      </w:pPr>
      <w:r>
        <w:rPr>
          <w:color w:val="000000"/>
        </w:rPr>
        <w:t>B)</w:t>
      </w:r>
      <w:r>
        <w:rPr>
          <w:b/>
          <w:color w:val="000000"/>
        </w:rPr>
        <w:t>Criterii şi indicatori de performanţă privind formarea profesională şi ştiinţifică a studenţilor/cercetătorilor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3"/>
        <w:gridCol w:w="5516"/>
        <w:gridCol w:w="1942"/>
        <w:gridCol w:w="1913"/>
      </w:tblGrid>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C6</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Publicaţii de cursuri, manuale universitare noi sau actualizate la editura universităţii sau edituri recunoscute CNCS (minimum 25% elemente noi): I43.1 - pentru programele de licenţă/I43.2 - pentru programele de master/I43,3 - pentru </w:t>
            </w:r>
            <w:r>
              <w:rPr>
                <w:color w:val="000000"/>
              </w:rPr>
              <w:t>programele doctorale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5/7/10</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curs</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Elaborarea de materiale curriculare în sprijinul învăţării studenţilor (caiete de lucrări practice, crestomaţii de texte comentate, tehnici de învăţare, seturi de teste, softuri educaţionale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Iniţierea sau coordonarea unor programe universitare: I45.1 - iniţierea sau promovarea unei noi discipline de învăţământ (în cazul unei discipline opţionale, dacă aceasta a funcţionat cel puţin 2 ani universitari consecutivi)/I45.2 - iniţierea sau coor</w:t>
            </w:r>
            <w:r>
              <w:rPr>
                <w:color w:val="000000"/>
              </w:rPr>
              <w:t>donarea unui program de masterat/I45.3 - iniţierea sau coordonarea unui program de doctorat care are la bază o sursă de finanţare asigurată pe cel puţin 3 ani/I45.4 - iniţierea sau coordonarea unui program de pregătire profesională postuniversitară</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3/5/7/4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disciplină/</w:t>
            </w:r>
            <w:r>
              <w:br/>
            </w:r>
            <w:r>
              <w:rPr>
                <w:color w:val="000000"/>
              </w:rPr>
              <w:t>Pe program/</w:t>
            </w:r>
            <w:r>
              <w:br/>
            </w:r>
            <w:r>
              <w:rPr>
                <w:color w:val="000000"/>
              </w:rPr>
              <w:t>Pe program/</w:t>
            </w:r>
            <w:r>
              <w:br/>
            </w:r>
            <w:r>
              <w:rPr>
                <w:color w:val="000000"/>
              </w:rPr>
              <w:t>Pe program</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C7</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Utilizarea creativă şi inovarea metodologiilor de formare şi evaluare a competenţelor profesionale ale studenţilor de către candidat; calitatea prestaţiilor didactice. Documente şi </w:t>
            </w:r>
            <w:r>
              <w:rPr>
                <w:color w:val="000000"/>
              </w:rPr>
              <w:t>evidenţe, evaluări colegiale, evaluări ale directorului de departament şi ale conducerii facultăţii, evaluări realizate de studenţi, autoevaluare pe bâza unei fişe standard, observaţii curente, susţinerea unei activităţi didactice în faţa comisiei de concu</w:t>
            </w:r>
            <w:r>
              <w:rPr>
                <w:color w:val="000000"/>
              </w:rPr>
              <w:t>rs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5-10</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fiecare an, o perioadă de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Coordonarea în calitate de conducător de doctorat a activităţilor doctoranzilor: I47.1 - activitatea de </w:t>
            </w:r>
            <w:r>
              <w:rPr>
                <w:color w:val="000000"/>
              </w:rPr>
              <w:lastRenderedPageBreak/>
              <w:t>coordonare ştiinţifică/I47.2 - finalizarea tezei de doctorat</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4/2</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Pe fiecare an/lucrare </w:t>
            </w:r>
            <w:r>
              <w:rPr>
                <w:color w:val="000000"/>
              </w:rPr>
              <w:lastRenderedPageBreak/>
              <w:t>finalizată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I48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comisia de îndrumare a doctorandului</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student doctorand, în ultimii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comisia de evaluare a tezelor de doctorat</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teză evaluată în ultimii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Visiting professor/profesor asociat la universităţi străine de </w:t>
            </w:r>
            <w:r>
              <w:rPr>
                <w:color w:val="000000"/>
              </w:rPr>
              <w:t>prestigiu</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Cel puţin o lună</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I51</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Susţinerea de conferinţe sau cursuri invitate la universităţi din străinătate sau din ţară ca urmare a unei invitaţii oficiale din partea instituţiei-gazdă/ organizatoare</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4/2</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conferinţă/curs invitat</w:t>
            </w:r>
          </w:p>
        </w:tc>
      </w:tr>
    </w:tbl>
    <w:p w:rsidR="0020182D" w:rsidRDefault="00D238F6" w:rsidP="00825AD2">
      <w:pPr>
        <w:spacing w:before="80" w:after="0"/>
        <w:ind w:left="373"/>
        <w:jc w:val="both"/>
      </w:pPr>
      <w:r>
        <w:rPr>
          <w:color w:val="000000"/>
        </w:rPr>
        <w:t>C)</w:t>
      </w:r>
      <w:r>
        <w:rPr>
          <w:b/>
          <w:color w:val="000000"/>
        </w:rPr>
        <w:t>Criterii şi indic</w:t>
      </w:r>
      <w:r>
        <w:rPr>
          <w:b/>
          <w:color w:val="000000"/>
        </w:rPr>
        <w:t>atori de performanţă privind serviciile instituţionale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9"/>
        <w:gridCol w:w="5567"/>
        <w:gridCol w:w="2012"/>
        <w:gridCol w:w="1796"/>
      </w:tblGrid>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C8</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I52</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Contribuţii la elaborarea şi implementarea politicilor şi proiectelor de dezvoltare ale facultăţii, universităţii, institutelor de cercetare - în afara atribuţiilor aferente </w:t>
            </w:r>
            <w:r>
              <w:rPr>
                <w:color w:val="000000"/>
              </w:rPr>
              <w:t>funcţiilor de conducere (activităţi în comisii specializate, rapoarte instituţionale, activităţi administrativ-academice, proiecte de dezvoltare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an universitar; în ultimii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I53</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Contribuţii la promovarea imaginii şi a expertizei </w:t>
            </w:r>
            <w:r>
              <w:rPr>
                <w:color w:val="000000"/>
              </w:rPr>
              <w:t>profesionale a instituţiei în mass-media şi în alte instituţii şi organizaţii (organizarea de manifestări ştiinţifice, târguri educaţionale, expoziţii, participarea la dezbateri mass-media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an universitar; în ultimii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I54</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Iniţierea şi dez</w:t>
            </w:r>
            <w:r>
              <w:rPr>
                <w:color w:val="000000"/>
              </w:rPr>
              <w:t>voltarea relaţiilor de parteneriat instituţional cu diferite asociaţii profesionale de profil, cu instituţii publice, ong-uri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an universitar; în ultimii 3 ani</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I55</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Furnizarea de servicii pentru beneficiarii externi instituţiei: I55.1 - programe</w:t>
            </w:r>
            <w:r>
              <w:rPr>
                <w:color w:val="000000"/>
              </w:rPr>
              <w:t xml:space="preserve"> de formare/reconversie profesională în domeniu, consultanţă ştiinţifică cu rapoarte scrise/I55.2 - coordonarea programelor comunitare ERASMUS, COMENIUS, GRUNDWIG</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5/5</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curs de formare, activităţi de consultanţă/</w:t>
            </w:r>
            <w:r>
              <w:br/>
            </w:r>
            <w:r>
              <w:rPr>
                <w:color w:val="000000"/>
              </w:rPr>
              <w:t>Pe program</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I56</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organismele de </w:t>
            </w:r>
            <w:r>
              <w:rPr>
                <w:color w:val="000000"/>
              </w:rPr>
              <w:t>conducere ale instituţiilor de învăţământ superior sau de cercetare: I56.1 - director de departament, şcoală doctorală/I56.2 - membru în consiliul facultăţii sau al consiliului ştiinţific al institutului de cercetare/I56.3 - decan, prodecan, director, dire</w:t>
            </w:r>
            <w:r>
              <w:rPr>
                <w:color w:val="000000"/>
              </w:rPr>
              <w:t xml:space="preserve">ctor adjunct institut de cercetări/I56.4 - </w:t>
            </w:r>
            <w:r>
              <w:rPr>
                <w:color w:val="000000"/>
              </w:rPr>
              <w:lastRenderedPageBreak/>
              <w:t>rector, preşedinte senat, prorector/I56.5 - membru în senat</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2/1/4/7/3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I57</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al unor consilii/comisii de nivel naţional (CNADTCU, ARACIS, CNCS, ARACIP, ANCS, UEFISCDI, ANC): I57.1 - membru în organismele de </w:t>
            </w:r>
            <w:r>
              <w:rPr>
                <w:color w:val="000000"/>
              </w:rPr>
              <w:t>conducere/I57.2 - membru</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5/4</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I58</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Expert evaluator ARACIS, CNCS, ARACIP, ANC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I59</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al unor consilii/comisii profesional-ştiinţifice internaţionale: I59.1 - membru în organismele de conducere/I59.2 - membru</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8/7</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r w:rsidR="0020182D">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I60</w:t>
            </w:r>
          </w:p>
        </w:tc>
        <w:tc>
          <w:tcPr>
            <w:tcW w:w="800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grupul de experţi</w:t>
            </w:r>
            <w:r>
              <w:rPr>
                <w:color w:val="000000"/>
              </w:rPr>
              <w:t xml:space="preserve"> ai unor organisme internaţionale (Consiliul Europei, OECD, UNESCO, UNICEF etc.)</w:t>
            </w:r>
          </w:p>
        </w:tc>
        <w:tc>
          <w:tcPr>
            <w:tcW w:w="27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21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bl>
    <w:p w:rsidR="0020182D" w:rsidRDefault="00D238F6" w:rsidP="00825AD2">
      <w:pPr>
        <w:spacing w:before="80" w:after="0"/>
        <w:ind w:left="373"/>
        <w:jc w:val="both"/>
      </w:pPr>
      <w:r>
        <w:rPr>
          <w:color w:val="000000"/>
        </w:rPr>
        <w:t>D)</w:t>
      </w:r>
      <w:r>
        <w:rPr>
          <w:b/>
          <w:color w:val="000000"/>
        </w:rPr>
        <w:t>Standarde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1"/>
        <w:gridCol w:w="1391"/>
        <w:gridCol w:w="1624"/>
        <w:gridCol w:w="1430"/>
        <w:gridCol w:w="1608"/>
        <w:gridCol w:w="1430"/>
        <w:gridCol w:w="1430"/>
      </w:tblGrid>
      <w:tr w:rsidR="0020182D">
        <w:trPr>
          <w:trHeight w:val="45"/>
          <w:tblCellSpacing w:w="0" w:type="auto"/>
        </w:trPr>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Suma indicatorilor</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 profesor</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 conferenţiar</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 CS I</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 CS II</w:t>
            </w:r>
          </w:p>
        </w:tc>
      </w:tr>
      <w:tr w:rsidR="0020182D">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Domeniul A</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C1</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I1+... + I5</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20</w:t>
            </w:r>
            <w:r>
              <w:rPr>
                <w:color w:val="000000"/>
              </w:rPr>
              <w:t xml:space="preserve">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C2</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I6+... + I11</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C3</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I12+... + I16</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40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40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C4</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117+... +I30</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17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17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C5</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I31+... +I42</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29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17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29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17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TOTAL A</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I1 +...+142</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 xml:space="preserve">&gt; = </w:t>
            </w:r>
            <w:r>
              <w:rPr>
                <w:color w:val="000000"/>
              </w:rPr>
              <w:t>124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67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124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67 p</w:t>
            </w:r>
          </w:p>
        </w:tc>
      </w:tr>
      <w:tr w:rsidR="0020182D">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Domeniul B</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C6</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I43+...+I45</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5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C7</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I46+... +I51</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36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21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TOTAL B</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I43+... +I51</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46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26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0 p</w:t>
            </w:r>
          </w:p>
        </w:tc>
      </w:tr>
      <w:tr w:rsidR="0020182D">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Domeniul C</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C8</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I52+... +I60</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30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30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TOTAL C</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I52+... +I60</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30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30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18 p</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TOTAL GENERAL:</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I1+... +I60</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220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111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154 p</w:t>
            </w:r>
          </w:p>
        </w:tc>
        <w:tc>
          <w:tcPr>
            <w:tcW w:w="204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&gt; = 85 p</w:t>
            </w:r>
          </w:p>
        </w:tc>
      </w:tr>
    </w:tbl>
    <w:p w:rsidR="0020182D" w:rsidRDefault="00D238F6" w:rsidP="00825AD2">
      <w:pPr>
        <w:spacing w:before="26" w:after="240"/>
        <w:ind w:left="373"/>
        <w:jc w:val="both"/>
      </w:pPr>
      <w:r>
        <w:rPr>
          <w:color w:val="000000"/>
        </w:rPr>
        <w:t>NOTE:</w:t>
      </w:r>
    </w:p>
    <w:p w:rsidR="0020182D" w:rsidRDefault="00D238F6" w:rsidP="00825AD2">
      <w:pPr>
        <w:spacing w:before="26" w:after="240"/>
        <w:ind w:left="373"/>
        <w:jc w:val="both"/>
      </w:pPr>
      <w:r>
        <w:rPr>
          <w:color w:val="000000"/>
        </w:rPr>
        <w:t xml:space="preserve">- La domeniul Ştiinţele educaţiei, pentru o perioadă de 2 ani de la data intrării în vigoare a standardelor minimale, criteriile C1 </w:t>
      </w:r>
      <w:r>
        <w:rPr>
          <w:color w:val="000000"/>
        </w:rPr>
        <w:t>şi C2 se cumulează.</w:t>
      </w:r>
    </w:p>
    <w:p w:rsidR="0020182D" w:rsidRDefault="00D238F6" w:rsidP="00825AD2">
      <w:pPr>
        <w:spacing w:before="26" w:after="240"/>
        <w:ind w:left="373"/>
        <w:jc w:val="both"/>
      </w:pPr>
      <w:r>
        <w:rPr>
          <w:color w:val="000000"/>
        </w:rPr>
        <w:t>- La domeniul Psihologie, punctajele de la C1 şi C2 sunt cumulative numai în condiţiile în care punctajul minimal prevăzut pentru C1 este îndeplinit la toate poziţiile: profesor, CS I, conferenţiar, CS II.</w:t>
      </w:r>
    </w:p>
    <w:p w:rsidR="0020182D" w:rsidRDefault="00D238F6" w:rsidP="00825AD2">
      <w:pPr>
        <w:spacing w:before="106" w:after="0"/>
        <w:ind w:left="373"/>
        <w:jc w:val="both"/>
      </w:pPr>
      <w:r>
        <w:rPr>
          <w:color w:val="000000"/>
        </w:rPr>
        <w:t>2.</w:t>
      </w:r>
      <w:r>
        <w:rPr>
          <w:b/>
          <w:color w:val="000000"/>
        </w:rPr>
        <w:t>Standarde pentru Educaţie fi</w:t>
      </w:r>
      <w:r>
        <w:rPr>
          <w:b/>
          <w:color w:val="000000"/>
        </w:rPr>
        <w:t>zică şi sport</w:t>
      </w:r>
    </w:p>
    <w:p w:rsidR="0020182D" w:rsidRDefault="00D238F6" w:rsidP="00825AD2">
      <w:pPr>
        <w:spacing w:before="26" w:after="240"/>
        <w:ind w:left="373"/>
        <w:jc w:val="both"/>
      </w:pPr>
      <w:r>
        <w:rPr>
          <w:color w:val="000000"/>
        </w:rPr>
        <w:t>Definiţii, condiţii şi proceduri</w:t>
      </w:r>
    </w:p>
    <w:p w:rsidR="0020182D" w:rsidRDefault="00D238F6" w:rsidP="00825AD2">
      <w:pPr>
        <w:spacing w:before="26" w:after="240"/>
        <w:ind w:left="373"/>
        <w:jc w:val="both"/>
      </w:pPr>
      <w:r>
        <w:rPr>
          <w:color w:val="000000"/>
        </w:rPr>
        <w:lastRenderedPageBreak/>
        <w:t>Se iau în considerare numai lucrările publicate în domeniul Educaţiei fizice şi sportului sau în domenii de graniţă cu acestea.</w:t>
      </w:r>
    </w:p>
    <w:p w:rsidR="0020182D" w:rsidRDefault="00D238F6" w:rsidP="00825AD2">
      <w:pPr>
        <w:spacing w:before="26" w:after="240"/>
        <w:ind w:left="373"/>
        <w:jc w:val="both"/>
      </w:pPr>
      <w:r>
        <w:rPr>
          <w:color w:val="000000"/>
        </w:rPr>
        <w:t>Cărţile, volumele, dicţionarele sau volumele conferinţelor luate în considerare s</w:t>
      </w:r>
      <w:r>
        <w:rPr>
          <w:color w:val="000000"/>
        </w:rPr>
        <w:t xml:space="preserve">unt cele publicate la edituri cu prestigiu internaţional (categoria A1), la edituri cu prestigiu recunoscut (categoria A2), la alte edituri din străinătate cu peer review internaţional sau edituri din România acreditate de Consiliul Naţional al Cercetării </w:t>
      </w:r>
      <w:r>
        <w:rPr>
          <w:color w:val="000000"/>
        </w:rPr>
        <w:t>Ştiinţifice (categoria B), Editura Academiei şi alte edituri recunoscute de comunitatea academică.</w:t>
      </w:r>
    </w:p>
    <w:p w:rsidR="0020182D" w:rsidRDefault="00D238F6" w:rsidP="00825AD2">
      <w:pPr>
        <w:spacing w:before="26" w:after="240"/>
        <w:ind w:left="373"/>
        <w:jc w:val="both"/>
      </w:pPr>
      <w:r>
        <w:rPr>
          <w:color w:val="000000"/>
        </w:rPr>
        <w:t>Se consideră ca limbi de circulaţie internaţională: engleza, franceza, germana, italiana şi spaniola.</w:t>
      </w:r>
    </w:p>
    <w:p w:rsidR="0020182D" w:rsidRDefault="00D238F6" w:rsidP="00825AD2">
      <w:pPr>
        <w:spacing w:before="26" w:after="240"/>
        <w:ind w:left="373"/>
        <w:jc w:val="both"/>
      </w:pPr>
      <w:r>
        <w:rPr>
          <w:color w:val="000000"/>
        </w:rPr>
        <w:t>Pentru publicaţii se aplică coeficientul de multiplicar</w:t>
      </w:r>
      <w:r>
        <w:rPr>
          <w:color w:val="000000"/>
        </w:rPr>
        <w:t>e m care are următoarele valori:</w:t>
      </w:r>
    </w:p>
    <w:p w:rsidR="0020182D" w:rsidRDefault="00D238F6" w:rsidP="00825AD2">
      <w:pPr>
        <w:spacing w:before="26" w:after="240"/>
        <w:ind w:left="373"/>
        <w:jc w:val="both"/>
      </w:pPr>
      <w:r>
        <w:rPr>
          <w:color w:val="000000"/>
        </w:rPr>
        <w:t>2, dacă publicaţia a apărut la o editură cu prestigiu internaţional (A1);</w:t>
      </w:r>
    </w:p>
    <w:p w:rsidR="0020182D" w:rsidRDefault="00D238F6" w:rsidP="00825AD2">
      <w:pPr>
        <w:spacing w:before="26" w:after="240"/>
        <w:ind w:left="373"/>
        <w:jc w:val="both"/>
      </w:pPr>
      <w:r>
        <w:rPr>
          <w:color w:val="000000"/>
        </w:rPr>
        <w:t>1,5, dacă publicaţia a apărut la o editură din categoria A2 sau la altă editură cu prestigiu recunoscut;</w:t>
      </w:r>
    </w:p>
    <w:p w:rsidR="0020182D" w:rsidRDefault="00D238F6" w:rsidP="00825AD2">
      <w:pPr>
        <w:spacing w:before="26" w:after="240"/>
        <w:ind w:left="373"/>
        <w:jc w:val="both"/>
      </w:pPr>
      <w:r>
        <w:rPr>
          <w:color w:val="000000"/>
        </w:rPr>
        <w:t>1, dacă publicaţia a apărut la o editură din</w:t>
      </w:r>
      <w:r>
        <w:rPr>
          <w:color w:val="000000"/>
        </w:rPr>
        <w:t xml:space="preserve"> străinătate cu peer review internaţional sau la o editură din România acreditată CNCS (categoria B), la Editura Academiei şi alte edituri recunoscute de comunitatea academică din domeniu sau în reviste cu peer review şi comitet editorial internaţional;</w:t>
      </w:r>
    </w:p>
    <w:p w:rsidR="0020182D" w:rsidRDefault="00D238F6" w:rsidP="00825AD2">
      <w:pPr>
        <w:spacing w:before="26" w:after="240"/>
        <w:ind w:left="373"/>
        <w:jc w:val="both"/>
      </w:pPr>
      <w:r>
        <w:rPr>
          <w:color w:val="000000"/>
        </w:rPr>
        <w:t>0,</w:t>
      </w:r>
      <w:r>
        <w:rPr>
          <w:color w:val="000000"/>
        </w:rPr>
        <w:t>50, dacă publicaţia a apărut la o editură sau revistă profesională recunoscută de comunitatea academică din România.</w:t>
      </w:r>
    </w:p>
    <w:p w:rsidR="0020182D" w:rsidRDefault="00D238F6" w:rsidP="00825AD2">
      <w:pPr>
        <w:spacing w:before="26" w:after="240"/>
        <w:ind w:left="373"/>
        <w:jc w:val="both"/>
      </w:pPr>
      <w:r>
        <w:rPr>
          <w:color w:val="000000"/>
        </w:rPr>
        <w:t>Pentru Educaţie fizică şi sport bazele de date internaţionale recunoscute sunt următoarele: ISI Web of Knowledge, SCOPUS, EBSCO, SpringerLi</w:t>
      </w:r>
      <w:r>
        <w:rPr>
          <w:color w:val="000000"/>
        </w:rPr>
        <w:t>nk, Science Direct, ProQuest, ERIH, ERIC, ULRICH, Sport Discus, Elsevier, Index Copernicus, DOAJ, PubMed, Med Line, j-Gate, ECSS data Base, SCIPIO, CrossRef.</w:t>
      </w:r>
    </w:p>
    <w:p w:rsidR="0020182D" w:rsidRDefault="00D238F6" w:rsidP="00825AD2">
      <w:pPr>
        <w:spacing w:before="26" w:after="240"/>
        <w:ind w:left="373"/>
        <w:jc w:val="both"/>
      </w:pPr>
      <w:r>
        <w:rPr>
          <w:color w:val="000000"/>
        </w:rPr>
        <w:t>n indică numărul de autori ai unei publicaţii la care candidatul este autor sau coautor.</w:t>
      </w:r>
    </w:p>
    <w:p w:rsidR="0020182D" w:rsidRDefault="00D238F6" w:rsidP="00825AD2">
      <w:pPr>
        <w:spacing w:before="26" w:after="240"/>
        <w:ind w:left="373"/>
        <w:jc w:val="both"/>
      </w:pPr>
      <w:r>
        <w:rPr>
          <w:color w:val="000000"/>
        </w:rPr>
        <w:t>Reprezintă produse ORDA/OSIM softuri specializate pentru educaţie fizică şi sport, teste, metodologii etc. Se iau în considerare cu descrierea completă conform ORDA/OSIM, asumată prin semnătură de rectorul universităţii.</w:t>
      </w:r>
    </w:p>
    <w:p w:rsidR="0020182D" w:rsidRDefault="00D238F6" w:rsidP="00825AD2">
      <w:pPr>
        <w:spacing w:before="26" w:after="240"/>
        <w:ind w:left="373"/>
        <w:jc w:val="both"/>
      </w:pPr>
      <w:r>
        <w:rPr>
          <w:color w:val="000000"/>
        </w:rPr>
        <w:t>Standardele sunt grupate pe 3 domen</w:t>
      </w:r>
      <w:r>
        <w:rPr>
          <w:color w:val="000000"/>
        </w:rPr>
        <w:t>ii de activitate: Activitatea de cercetare ştiinţifică, Activitatea de formare profesională a studenţilor şi tinerilor cercetători, Servicii instituţionale; fiecare domeniu are criterii, indicatori şi punctaje specifice.</w:t>
      </w:r>
    </w:p>
    <w:p w:rsidR="0020182D" w:rsidRDefault="00D238F6" w:rsidP="00825AD2">
      <w:pPr>
        <w:spacing w:before="80" w:after="0"/>
        <w:ind w:left="373"/>
        <w:jc w:val="both"/>
      </w:pPr>
      <w:r>
        <w:rPr>
          <w:color w:val="000000"/>
        </w:rPr>
        <w:t>A)</w:t>
      </w:r>
      <w:r>
        <w:rPr>
          <w:b/>
          <w:color w:val="000000"/>
        </w:rPr>
        <w:t>Criterii şi indicatori de perform</w:t>
      </w:r>
      <w:r>
        <w:rPr>
          <w:b/>
          <w:color w:val="000000"/>
        </w:rPr>
        <w:t>anţă în cercetarea ştiinţifică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1"/>
        <w:gridCol w:w="5446"/>
        <w:gridCol w:w="1781"/>
        <w:gridCol w:w="2246"/>
      </w:tblGrid>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Ind.</w:t>
            </w:r>
          </w:p>
        </w:tc>
        <w:tc>
          <w:tcPr>
            <w:tcW w:w="743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indicatorului</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Punctaj</w:t>
            </w:r>
          </w:p>
        </w:tc>
        <w:tc>
          <w:tcPr>
            <w:tcW w:w="300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Observaţii</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C1</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in extenso publicate în reviste cotate ISI cu factor de impact (Fi &gt; 0)</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[2+(10 x Fi)] x 2/n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 in extenso publicate în reviste </w:t>
            </w:r>
            <w:r>
              <w:rPr>
                <w:color w:val="000000"/>
              </w:rPr>
              <w:t>cotate ISI fără factor de impact; articole in extenso publicate in volumele "proceedinds" cu peer review ale conferinţelor indexate ISI Thomson</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indexate BDI sau în volumele "proceedings" ale conferinţelor in</w:t>
            </w:r>
            <w:r>
              <w:rPr>
                <w:color w:val="000000"/>
              </w:rPr>
              <w:t>ternaţionale indexate BDI, minimum 3 baze de date internaţionale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lucrări de referinţă - enciclopedii, dicţionare, terminologii, metodologii în străinătate, la edituri de prestigiu sau recunoscute (A1 şi A2)</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w:t>
            </w:r>
            <w:r>
              <w:rPr>
                <w:color w:val="000000"/>
              </w:rPr>
              <w:t>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 şi proceedings cotate ISI</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C2</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străine sau româneşti cu peer review şi comitet editorial internaţional</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Articole </w:t>
            </w:r>
            <w:r>
              <w:rPr>
                <w:color w:val="000000"/>
              </w:rPr>
              <w:t>publicate în lucrări de referinţă - enciclopedii, dicţionare, terminologii, metodologii la edituri de categoria B</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indexate BDI sau în volumele "proceedings" ale conferinţelor internaţionale indexate BDI</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Articole publicate în reviste româneşti recunoscute de comunitatea academică (comisia de specialitate CNADTCU recomandă lista revistelor)</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articol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Citări ale publicaţiilor candidatului în revistele menţionate la indicatorii I6, </w:t>
            </w:r>
            <w:r>
              <w:rPr>
                <w:color w:val="000000"/>
              </w:rPr>
              <w:t>I8 şi în lucrările apărute la edituri de categoria B</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0,5/n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Citări ale publicaţiilor candidatului în reviste şi proceedings BDI sau în volume apărute la edituri de categoria A1 şi A2</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citare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C3</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Cărţi - tratate, </w:t>
            </w:r>
            <w:r>
              <w:rPr>
                <w:color w:val="000000"/>
              </w:rPr>
              <w:t>monografii, lucrări de specialitate cu autor unic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 x m</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carte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Cărţi publicate în calitate de coautor</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 x m/n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carte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Capitole în volume colective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 x m/n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capitol</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Volume coordonate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 x m/n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volum</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Coordonare colecţie de carte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5 </w:t>
            </w:r>
            <w:r>
              <w:rPr>
                <w:color w:val="000000"/>
              </w:rPr>
              <w:t>x m/n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colecţie</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C4</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I17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Lucrări in extenso publicate în volumele unor conferinţe internaţionale (neindexate ISI sau BDI)</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Lucrări in extenso publicate în volumele unor conferinţe 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1,5/n</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w:t>
            </w:r>
            <w:r>
              <w:rPr>
                <w:color w:val="000000"/>
              </w:rPr>
              <w:t>comitetul ştiinţific al unor conferinţe internaţionale organizate în străinătate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comitetul ştiinţific al unor conferinţe internaţionale organizate în România</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comitetul ştiinţific al unor </w:t>
            </w:r>
            <w:r>
              <w:rPr>
                <w:color w:val="000000"/>
              </w:rPr>
              <w:t>conferinţe 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Keynote speaker la conferinţe internaţionale organizate în străinătate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Keynote speaker la conferinţe internaţionale organizate în România</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Keynote speaker la conferinţe </w:t>
            </w:r>
            <w:r>
              <w:rPr>
                <w:color w:val="000000"/>
              </w:rPr>
              <w:t>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internaţionale organizate în străinătate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 workshop</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internaţionale organizate în România</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Pe conferinţă/ </w:t>
            </w:r>
            <w:r>
              <w:rPr>
                <w:color w:val="000000"/>
              </w:rPr>
              <w:t>workshop</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Moderator, coordonator workshop la conferinţe 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conferinţă/ workshop</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Referent ştiinţific, evaluarea şi selecţia lucrărilor pentru conferinţe internaţionale şi reviste indexate ISI sau BDI</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Referent </w:t>
            </w:r>
            <w:r>
              <w:rPr>
                <w:color w:val="000000"/>
              </w:rPr>
              <w:t>ştiinţific, evaluarea şi selecţia lucrărilor pentru conferinţe naţionale şi reviste de specialitate cu peer review</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Studii şi rapoarte de fundamentare şi evaluare a unor politici publice: internaţional/naţional</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studiu/raport</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C5</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Director/Coordonator de proiecte de cercetare/cercetare-dezvoltare cu finanţare externă</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10/8</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Director/Coordonator de proiecte de cercetare/cercetare-dezvoltare/ programe guvernamentale/proiect pentru realizare produs ORDA </w:t>
            </w:r>
            <w:r>
              <w:rPr>
                <w:color w:val="000000"/>
              </w:rPr>
              <w:t>şi/sau OSIM, finanţate de o entitate din ţară</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echipa proiectului de cercetare/cercetare-dezvoltare cu finanţare externă</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I34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echipa proiectului de cercetare/cercetare-dezvoltare/programe guvernamentale/p</w:t>
            </w:r>
            <w:r>
              <w:rPr>
                <w:color w:val="000000"/>
              </w:rPr>
              <w:t>roiect pentru realizare produs ORDA şi/sau OSIM, finanţat de o entitate din ţară</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proiect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Coordonarea unui centru sau laborator de cercetare, recunoscut de senatul universităţii sau consiliul ştiinţific al institutului de cercetare: I35.1 - </w:t>
            </w:r>
            <w:r>
              <w:rPr>
                <w:color w:val="000000"/>
              </w:rPr>
              <w:t>coordonator/I35.2 - membru echipă</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centrj (laborator)</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 specialitate indexate ISI sau BDI: I36.1 - director/redactor-şef/I36.2 - membru în comitetul ştiinţific/I36.3 - membru în colegiul/comitet</w:t>
            </w:r>
            <w:r>
              <w:rPr>
                <w:color w:val="000000"/>
              </w:rPr>
              <w:t>ul editorial</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7/5/3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 specialitate cu peer review şi comitet editorial internaţional: I37.1 - director/redactor - şef/I37.2 - membru în comitetul ştiinţific/I37.3 - membru în colegiul/ comit</w:t>
            </w:r>
            <w:r>
              <w:rPr>
                <w:color w:val="000000"/>
              </w:rPr>
              <w:t>etul editorial</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5/3/1</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organismele de conducere ale revistelor de specialitate recunoscute de comunitatea academică: I38.1 - director/redactor - şef/I38.2 - membru în comitetul ştiinţific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revistă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al unor </w:t>
            </w:r>
            <w:r>
              <w:rPr>
                <w:color w:val="000000"/>
              </w:rPr>
              <w:t>asociaţii, societăţi profesional-ştiinţifice internaţionale: I39.1 - organisme de conducere/I39.2 - membru</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asociaţie/ societate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al unor asociaţii, societăţi profesional-ştiinţifice naţionale: I40.1 - organisme de conducere/I40.2 - membru</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asociaţie/ societate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Premii acordate de Preşedinţia României/CIO</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premiu</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I42.1 Premii acordate de instituţii centrale CNCS, MEN, ANST etc./I42.2 Premii acordate la manifestări ştiinţifice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premiu/ Pe lucrare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Performanţe </w:t>
            </w:r>
            <w:r>
              <w:rPr>
                <w:color w:val="000000"/>
              </w:rPr>
              <w:t>obţinute de sportivii pregătiţi, la nivel internaţional (locurile 1-8 la JO/Universiadă/CM/CMU/CE: I43.1 - locurile 1-3 la JO/CM/CE/I43.2 - locurile 4-8 la JO/CM/CE/I43.3 - locurile 1-8 la Universiadă/CMU</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10/8/6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loc</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Performanţe obţinute de sportivi</w:t>
            </w:r>
            <w:r>
              <w:rPr>
                <w:color w:val="000000"/>
              </w:rPr>
              <w:t>i pregătiţi, la nivel naţional (titlul de campion naţional)</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titlu ultimii 5 ani</w:t>
            </w:r>
          </w:p>
        </w:tc>
      </w:tr>
    </w:tbl>
    <w:p w:rsidR="0020182D" w:rsidRDefault="00D238F6" w:rsidP="00825AD2">
      <w:pPr>
        <w:spacing w:before="80" w:after="0"/>
        <w:ind w:left="373"/>
        <w:jc w:val="both"/>
      </w:pPr>
      <w:r>
        <w:rPr>
          <w:color w:val="000000"/>
        </w:rPr>
        <w:t>B)</w:t>
      </w:r>
      <w:r>
        <w:rPr>
          <w:b/>
          <w:color w:val="000000"/>
        </w:rPr>
        <w:t>Criterii şi indicatori de performanţă privind formarea profesională şi ştiinţifică a studenţilor/cercetătorilor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0"/>
        <w:gridCol w:w="5356"/>
        <w:gridCol w:w="1735"/>
        <w:gridCol w:w="2423"/>
      </w:tblGrid>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Criteriul C6</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Publicaţii de cursuri, manuale </w:t>
            </w:r>
            <w:r>
              <w:rPr>
                <w:color w:val="000000"/>
              </w:rPr>
              <w:t>universitare noi sau actualizate (minimum 25% elemente noi): I45.1 - pentru programele de licenţă/I45.2 - pentru programele de master/I45.3 - pentru programele doctorale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5/7/10</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curs</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Elaborarea de materiale curriculare în sprijinul învăţării studenţ</w:t>
            </w:r>
            <w:r>
              <w:rPr>
                <w:color w:val="000000"/>
              </w:rPr>
              <w:t>ilor (caiete de lucrări practice, tehnici de învăţare, seturi de teste, softuri specializate etc.)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lucrare/ test/soft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Iniţierea şi coordonarea unor programe universitare: I47.1 - iniţierea şi promovarea unei noi discipline de învăţământ (în cazul</w:t>
            </w:r>
            <w:r>
              <w:rPr>
                <w:color w:val="000000"/>
              </w:rPr>
              <w:t xml:space="preserve"> unei discipline opţionale, aceasta va funcţiona cel puţin 2 ani universitari consecutivi)/ I47.2 - iniţierea şi coordonarea unui program de masterat/I47.3 - iniţierea şi coordonarea unui program de doctorat/ I47.4 - iniţierea şi coordonarea unui program d</w:t>
            </w:r>
            <w:r>
              <w:rPr>
                <w:color w:val="000000"/>
              </w:rPr>
              <w:t>e pregătire post-universitară/de pregătire profesională a adulţilor</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3/5/7/4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disciplină/ program</w:t>
            </w:r>
          </w:p>
        </w:tc>
      </w:tr>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C7</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Creaţii pe linie didactică/sport de performanţă/recuperare motrică şi funcţională (metodica predării/programe de pregătire recunoscute în </w:t>
            </w:r>
            <w:r>
              <w:rPr>
                <w:color w:val="000000"/>
              </w:rPr>
              <w:t xml:space="preserve">comunitatea de specialişti/federaţii pe ramuri de sport; programe de recuperare/reeducare motrică/elemente noi de conţinut tehnic specific/linii metodice/metodologii/strategii de pregătire pe ramuri de sport/probă sportivă/pentru aria curriculară educaţie </w:t>
            </w:r>
            <w:r>
              <w:rPr>
                <w:color w:val="000000"/>
              </w:rPr>
              <w:t>fizică şi sport; metodologii de instruire pentru diferite categorii de populaţie/grupe de vârstă/grupe profesionale)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element de noutate/program/ linie metodică/ metodologie/</w:t>
            </w:r>
            <w:r>
              <w:br/>
            </w:r>
            <w:r>
              <w:rPr>
                <w:color w:val="000000"/>
              </w:rPr>
              <w:t>strategie, confirmată de beneficiar</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Coordonarea în calitate de </w:t>
            </w:r>
            <w:r>
              <w:rPr>
                <w:color w:val="000000"/>
              </w:rPr>
              <w:t>conducător de doctorat a activităţilor doctoranzilor: 149.1 - activitatea de coordonare ştiinţifică/149.2 - finalizarea tezei de doctorat</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4/2</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fiecare an/ Pe lucrare finalizată</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comisia de îndrumare a doctorandului</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doctorand, ultimii 3</w:t>
            </w:r>
            <w:r>
              <w:rPr>
                <w:color w:val="000000"/>
              </w:rPr>
              <w:t xml:space="preserve"> ani</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comisia de evaluare a rapoartelor/tezelor de doctorat: I51.1 - membru în comisia de evaluare a rapoartelor de progres/I51.2 - membru în comisia de susţinere publică a tezei de doctorat</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raport/ teză evaluată în ultimii 3 ani</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I52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I52.1 - visiting professor/asociat la universităţi străine de prestigiu/I52.2 - profesor invitat/lector al federaţiilor internaţionale/ramură de sport/ Academiei olimpice (a CIO)/asociaţiilor profesionale internaţionale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Cel puţin o lună/ Pe activitate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Profesor invitat/lector al federaţiilor naţionale/ramură de sport/Academiei Olimpice Române (a COSR)/asociaţiilor profesionale naţionale</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activitate</w:t>
            </w:r>
          </w:p>
        </w:tc>
      </w:tr>
    </w:tbl>
    <w:p w:rsidR="0020182D" w:rsidRDefault="00D238F6" w:rsidP="00825AD2">
      <w:pPr>
        <w:spacing w:before="80" w:after="0"/>
        <w:ind w:left="373"/>
        <w:jc w:val="both"/>
      </w:pPr>
      <w:r>
        <w:rPr>
          <w:color w:val="000000"/>
        </w:rPr>
        <w:t>C)</w:t>
      </w:r>
      <w:r>
        <w:rPr>
          <w:b/>
          <w:color w:val="000000"/>
        </w:rPr>
        <w:t>Criterii şi indicatori de performanţă privind serviciile instituţionale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5"/>
        <w:gridCol w:w="5348"/>
        <w:gridCol w:w="1755"/>
        <w:gridCol w:w="2446"/>
      </w:tblGrid>
      <w:tr w:rsidR="0020182D">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Criteriul C8</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I54</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Contribuţii la elaborarea şi implementarea politicilor şi proiectelor de dezvoltare ale facultăţii, universităţii, institutelor de cercetare - în afara atribuţiilor aferente funcţiilor de conducere (activităţi în comisii specializate, rapoarte instituţiona</w:t>
            </w:r>
            <w:r>
              <w:rPr>
                <w:color w:val="000000"/>
              </w:rPr>
              <w:t>le, activităţi administrativ-academice, proiecte de dezvoltare etc.)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an universitar, ultimii 3 ani, pe activitate</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I55</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Contribuţii la promovarea imaginii şi a expertizei profesionale a instituţiei în mass-media şi în alte instituţii şi organizaţii </w:t>
            </w:r>
            <w:r>
              <w:rPr>
                <w:color w:val="000000"/>
              </w:rPr>
              <w:t>(organizarea de manifestări ştiinţifice, târguri educaţionale, expoziţii, participarea la dezbateri în mass - media etc.)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activitate/material/ an universitar, în ultimii 3 ani</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I56</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Iniţierea şi dezvoltarea relaţiilor de parteneriat cu diferite asoci</w:t>
            </w:r>
            <w:r>
              <w:rPr>
                <w:color w:val="000000"/>
              </w:rPr>
              <w:t>aţii profesionale de profil, cu instituţii publice, ONG-uri etc.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activitate/ parteneriat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I57</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Furnizarea de servicii pentru beneficiarii externi: I57.1 - programe de formare/reconversie profesională, consultanţă ştiinţifică cu rapoarte scrise, studii </w:t>
            </w:r>
            <w:r>
              <w:rPr>
                <w:color w:val="000000"/>
              </w:rPr>
              <w:t>şi rapoarte de fundamentare şi evaluare a unor politici publice etc./I57.2 - coordonarea programelor comunitare ERASMUS, COMENIUS, GRUNDWIG</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5/5</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 curs/ activitate de consultanţă/ program</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I58</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în organismele de conducere ale instituţiilor de </w:t>
            </w:r>
            <w:r>
              <w:rPr>
                <w:color w:val="000000"/>
              </w:rPr>
              <w:t>învăţământ superior sau de cercetare/cluburi sportive: I58.1 - director de departament, şcoală doctorală/I58.2 - membru în consiliul facultăţii sau al consiliului ştiinţific al institutului de cercetare/I58.3 - decan, prodecan, director centru cercetări, d</w:t>
            </w:r>
            <w:r>
              <w:rPr>
                <w:color w:val="000000"/>
              </w:rPr>
              <w:t>irector adjunct institut de cercetări/director club sportiv/I58.4 - rector, preşedinte senat, prorector/I58.5 - membru în senat</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3/2/5/7/4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La data înscrierii la concurs</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I59</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al unor consilii/comisii de nivel naţional (CNADTCU, ARACIS, CNCS, ARACIP, A</w:t>
            </w:r>
            <w:r>
              <w:rPr>
                <w:color w:val="000000"/>
              </w:rPr>
              <w:t>NCS, UEFISCDI, ANC): I59.1 - membru în organismele de conducere/I59.2 - membru</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5/4</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I60</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Expert evaluator ARACIS, CNCS, ARACIP/expert ANC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I61</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Membru al unor consilii/comisii profesional-ştiinţifice internaţionale/ naţionale: I61.1 - membru în </w:t>
            </w:r>
            <w:r>
              <w:rPr>
                <w:color w:val="000000"/>
              </w:rPr>
              <w:t>organismele de conducere internaţionale/I61.2 - membru/I61.3 - membru în organismele de conducere naţionale/I61.4 - membru</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8/7/5/3</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I62</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 grupul de experţi ai unor organisme internaţionale (Consiliul Europei, OECD, UNESCO, UNICEF etc.)</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t>
            </w:r>
          </w:p>
        </w:tc>
      </w:tr>
      <w:tr w:rsidR="0020182D">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I63</w:t>
            </w:r>
          </w:p>
        </w:tc>
        <w:tc>
          <w:tcPr>
            <w:tcW w:w="743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An</w:t>
            </w:r>
            <w:r>
              <w:rPr>
                <w:color w:val="000000"/>
              </w:rPr>
              <w:t>trenor emerit/Profesor emerit/Arbitru internaţional/Comisar/Observator/ pe ramură de sport</w:t>
            </w:r>
          </w:p>
        </w:tc>
        <w:tc>
          <w:tcPr>
            <w:tcW w:w="2573"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00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La data înscrierii la concurs</w:t>
            </w:r>
          </w:p>
        </w:tc>
      </w:tr>
    </w:tbl>
    <w:p w:rsidR="0020182D" w:rsidRDefault="00D238F6" w:rsidP="00825AD2">
      <w:pPr>
        <w:spacing w:before="106" w:after="0"/>
        <w:jc w:val="both"/>
      </w:pPr>
      <w:r>
        <w:rPr>
          <w:b/>
          <w:color w:val="000000"/>
        </w:rPr>
        <w:t>(2)Standarde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2"/>
        <w:gridCol w:w="1399"/>
        <w:gridCol w:w="1611"/>
        <w:gridCol w:w="1435"/>
        <w:gridCol w:w="1597"/>
        <w:gridCol w:w="1435"/>
        <w:gridCol w:w="1435"/>
      </w:tblGrid>
      <w:tr w:rsidR="0020182D">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Criteriu</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Suma indicatorilor</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 profesor</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 conferenţiar</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 CS I</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 CS II</w:t>
            </w:r>
          </w:p>
        </w:tc>
      </w:tr>
      <w:tr w:rsidR="0020182D">
        <w:trPr>
          <w:trHeight w:val="45"/>
          <w:tblCellSpacing w:w="0" w:type="auto"/>
        </w:trPr>
        <w:tc>
          <w:tcPr>
            <w:tcW w:w="2057"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C1</w:t>
            </w:r>
            <w:r>
              <w:rPr>
                <w:color w:val="000000"/>
                <w:vertAlign w:val="superscript"/>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I1+... +I5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12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7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12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7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C2</w:t>
            </w:r>
            <w:r>
              <w:rPr>
                <w:color w:val="000000"/>
                <w:vertAlign w:val="superscript"/>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I6+... +I11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7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7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I12+... +I16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40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40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I17+... +I30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13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9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13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9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I31+... +I44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16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8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16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8</w:t>
            </w:r>
            <w:r>
              <w:rPr>
                <w:color w:val="000000"/>
              </w:rPr>
              <w:t xml:space="preserve">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TOTAL A</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I1+... +I44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91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51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91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51 p</w:t>
            </w:r>
          </w:p>
        </w:tc>
      </w:tr>
      <w:tr w:rsidR="0020182D">
        <w:trPr>
          <w:trHeight w:val="45"/>
          <w:tblCellSpacing w:w="0" w:type="auto"/>
        </w:trPr>
        <w:tc>
          <w:tcPr>
            <w:tcW w:w="2057"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B</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I45+... +I47</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14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C7</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I48+... +I53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15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TOTAL B</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I45+... +I53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35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24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 p</w:t>
            </w:r>
          </w:p>
        </w:tc>
      </w:tr>
      <w:tr w:rsidR="0020182D">
        <w:trPr>
          <w:trHeight w:val="45"/>
          <w:tblCellSpacing w:w="0" w:type="auto"/>
        </w:trPr>
        <w:tc>
          <w:tcPr>
            <w:tcW w:w="2057"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C</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I54+... +I63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18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 xml:space="preserve">&gt; </w:t>
            </w:r>
            <w:r>
              <w:rPr>
                <w:color w:val="000000"/>
              </w:rPr>
              <w:t>= 20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18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TOTAL C</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I54+... +I63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18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20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18 p</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TOTAL GENERAL:</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I1+... +I63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146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93 p</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111 p</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&gt; = 69 p</w:t>
            </w:r>
          </w:p>
        </w:tc>
      </w:tr>
    </w:tbl>
    <w:p w:rsidR="0020182D" w:rsidRDefault="00D238F6" w:rsidP="00825AD2">
      <w:pPr>
        <w:spacing w:before="26" w:after="240"/>
        <w:jc w:val="both"/>
      </w:pPr>
      <w:r>
        <w:rPr>
          <w:color w:val="000000"/>
          <w:vertAlign w:val="superscript"/>
        </w:rPr>
        <w:t>*</w:t>
      </w:r>
      <w:r>
        <w:rPr>
          <w:color w:val="000000"/>
        </w:rPr>
        <w:t xml:space="preserve">La domeniul Educaţie fizică şi sport, pentru o perioadă de 2 ani de la data intrării în vigoare a standardelor </w:t>
      </w:r>
      <w:r>
        <w:rPr>
          <w:color w:val="000000"/>
        </w:rPr>
        <w:t>minimale, criteriile C1 şi C2 se cumulează.</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w:t>
      </w:r>
      <w:r>
        <w:rPr>
          <w:b/>
          <w:color w:val="000000"/>
        </w:rPr>
        <w:t>Dan Potolea</w:t>
      </w:r>
    </w:p>
    <w:p w:rsidR="0020182D" w:rsidRDefault="00D238F6" w:rsidP="00825AD2">
      <w:pPr>
        <w:spacing w:before="80" w:after="0"/>
        <w:jc w:val="both"/>
      </w:pPr>
      <w:r>
        <w:rPr>
          <w:b/>
          <w:color w:val="000000"/>
        </w:rPr>
        <w:t>ANEXA nr. 11:</w:t>
      </w:r>
    </w:p>
    <w:p w:rsidR="0020182D" w:rsidRDefault="00D238F6" w:rsidP="00825AD2">
      <w:pPr>
        <w:spacing w:before="26" w:after="240"/>
        <w:jc w:val="both"/>
      </w:pPr>
      <w:r>
        <w:rPr>
          <w:color w:val="000000"/>
        </w:rPr>
        <w:lastRenderedPageBreak/>
        <w:t xml:space="preserve">(- Anexa nr. 29 la Ordinul nr. </w:t>
      </w:r>
      <w:r>
        <w:rPr>
          <w:color w:val="1B1B1B"/>
        </w:rPr>
        <w:t>6.560/2012</w:t>
      </w:r>
      <w:r>
        <w:rPr>
          <w:color w:val="000000"/>
        </w:rPr>
        <w:t>)</w:t>
      </w:r>
    </w:p>
    <w:p w:rsidR="0020182D" w:rsidRDefault="00D238F6" w:rsidP="00825AD2">
      <w:pPr>
        <w:spacing w:before="26" w:after="240"/>
        <w:jc w:val="both"/>
      </w:pPr>
      <w:r>
        <w:rPr>
          <w:color w:val="000000"/>
        </w:rPr>
        <w:t xml:space="preserve">- Anexa nr. 29 - COMISIA DE FILOLOGIE - Standarde minimale şi obligatorii pentru conferirea titlurilor didactice </w:t>
      </w:r>
      <w:r>
        <w:rPr>
          <w:color w:val="000000"/>
        </w:rPr>
        <w:t>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6"/>
        <w:gridCol w:w="1399"/>
        <w:gridCol w:w="5167"/>
        <w:gridCol w:w="1284"/>
        <w:gridCol w:w="1088"/>
      </w:tblGrid>
      <w:tr w:rsidR="0020182D">
        <w:trPr>
          <w:trHeight w:val="45"/>
          <w:tblCellSpacing w:w="0" w:type="auto"/>
        </w:trPr>
        <w:tc>
          <w:tcPr>
            <w:tcW w:w="187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691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p>
        </w:tc>
      </w:tr>
      <w:tr w:rsidR="0020182D">
        <w:trPr>
          <w:trHeight w:val="45"/>
          <w:tblCellSpacing w:w="0" w:type="auto"/>
        </w:trPr>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Activitatea didactică şi profesională (A1)</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1.1. Cărţi şi capitole în lucrări de </w:t>
            </w:r>
            <w:r>
              <w:rPr>
                <w:color w:val="000000"/>
              </w:rPr>
              <w:t>specialitate:</w:t>
            </w: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 Carte de autor unic, bazată pe teza de doctorat (publicată la o editură acreditată)</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Publicarea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 Carte</w:t>
            </w:r>
            <w:r>
              <w:rPr>
                <w:color w:val="000000"/>
                <w:vertAlign w:val="superscript"/>
              </w:rPr>
              <w:t>1</w:t>
            </w:r>
            <w:r>
              <w:rPr>
                <w:color w:val="000000"/>
              </w:rPr>
              <w:t xml:space="preserve"> de autor unic sau coautor (monografie, sinteză, studiu lingvistic, studiu filologic, dicţionar ştiinţific), publicată la o editura acreditată</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1.1.3. Ediţie critică filologică (text vechi, documente, traducerea şi editarea </w:t>
            </w:r>
            <w:r>
              <w:rPr>
                <w:color w:val="000000"/>
              </w:rPr>
              <w:t>critică a unui text scris într-o limbă veche), publicată la o editură acreditată</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1.1.4. Editarea unei opere ştiinţifice sau literare; traducerea şi dotarea cu aparat critic (note şi/sau comentarii) a unei opere ştiinţifice </w:t>
            </w:r>
            <w:r>
              <w:rPr>
                <w:color w:val="000000"/>
              </w:rPr>
              <w:t>(publicată la o editură acreditată)</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1.1.5. Coautor la lucrări fundamentale sau de referinţă (dicţionare, atlase, enciclopedii, tratate)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p/70 pag.</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1.1.6. Colaborator la lucrări internaţionale constituind elemente ale </w:t>
            </w:r>
            <w:r>
              <w:rPr>
                <w:color w:val="000000"/>
              </w:rPr>
              <w:t>unor serii ştiinţifice fundamentale publicate la edituri străine de prestigiu</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 articol</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 articol</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 Îndrumare:</w:t>
            </w: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 Conducător de doctorat</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 Material didactic:</w:t>
            </w: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1.3.1. Curs sau manual universitar</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p</w:t>
            </w:r>
          </w:p>
        </w:tc>
      </w:tr>
      <w:tr w:rsidR="0020182D">
        <w:trPr>
          <w:trHeight w:val="45"/>
          <w:tblCellSpacing w:w="0" w:type="auto"/>
        </w:trPr>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Activitate de cercetare (A2)</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 Articole, studii, comunicări, recenzii</w:t>
            </w: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2.1.1. în: reviste indexate în bazele de date internaţionale, reviste clasificate de CNCS ca A sau B, volume ale unor conferinţe sau congrese internaţionale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2.1.2. în: Analele/Buletinele/Anuarele ştiinţifice ale universităţilor. Academiei Române, volume colective, omagiale, in memoriam, reviste clasificate C; reviste ştiinţifice necotate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2.1.3. Comunicări la zilele </w:t>
            </w:r>
            <w:r>
              <w:rPr>
                <w:color w:val="000000"/>
              </w:rPr>
              <w:t xml:space="preserve">universităţilor, colocvii, simpozioane, conferinţe, mese rotunde, ateliere ştiinţifice, organizate în cadru instituţional de către universităţi, Academia Română, institutele de </w:t>
            </w:r>
            <w:r>
              <w:rPr>
                <w:color w:val="000000"/>
              </w:rPr>
              <w:lastRenderedPageBreak/>
              <w:t>cercetare ale Academiei Române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2.1.4. Recenzii ştiinţifice publicate în</w:t>
            </w:r>
            <w:r>
              <w:rPr>
                <w:color w:val="000000"/>
              </w:rPr>
              <w:t xml:space="preserve"> reviste de specialitate.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2.1.5. Studii, eseuri, articole pe teme literare publicate în reviste de specialitate, necotate CNCS, cu ISSN</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 Activitate editorială:</w:t>
            </w: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2.2.1. Editarea de volume decurgând din lucrări ale unor simpozioane, </w:t>
            </w:r>
            <w:r>
              <w:rPr>
                <w:color w:val="000000"/>
              </w:rPr>
              <w:t>colocvii, conferinţe, congrese, work-shopuri pe teme ştiinţifice sau de formare a doctoranzilor, organizate în cadru instituţional de către universităţi, Academia Română, institutele Academiei Române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7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coeditor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2.2.2. Referent </w:t>
            </w:r>
            <w:r>
              <w:rPr>
                <w:color w:val="000000"/>
              </w:rPr>
              <w:t>ştiinţific la edituri sau reviste din ţară sau din străinătate, acreditate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2.2.3. Membru în colectivul de redacţie al unei reviste de specialitate din ţară sau din străinătate, acreditate, cu peer review şi editing process</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2.3. Organizarea </w:t>
            </w:r>
            <w:r>
              <w:rPr>
                <w:color w:val="000000"/>
              </w:rPr>
              <w:t>de manifestări ştiinţifice:</w:t>
            </w:r>
          </w:p>
        </w:tc>
        <w:tc>
          <w:tcPr>
            <w:tcW w:w="69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 Colocvii, simpozioane, conferinţe sau congrese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organizator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 Granturi ştiinţifice</w:t>
            </w:r>
          </w:p>
        </w:tc>
        <w:tc>
          <w:tcPr>
            <w:tcW w:w="691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2.4.1. obţinute prin competiţie, pe baza unui proiect de cercetare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1871"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 Recunoaşterea şi impactul </w:t>
            </w:r>
            <w:r>
              <w:rPr>
                <w:color w:val="000000"/>
              </w:rPr>
              <w:t>activităţii(A3)</w:t>
            </w:r>
          </w:p>
        </w:tc>
        <w:tc>
          <w:tcPr>
            <w:tcW w:w="230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 Traduceri:</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3.1.1. operă ştiinţifică sau beletristică dintr-o limbă modernă</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coautor</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 Carte ştiinţifică de autor publicată în străinătate</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3.2.1. Punctajul se adaugă chiar dacă lucrarea (volum sau articol) a fost </w:t>
            </w:r>
            <w:r>
              <w:rPr>
                <w:color w:val="000000"/>
              </w:rPr>
              <w:t>deja publicată în România sau în Republica Moldova.</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 p volum</w:t>
            </w:r>
            <w:r>
              <w:br/>
            </w:r>
            <w:r>
              <w:rPr>
                <w:color w:val="000000"/>
              </w:rPr>
              <w:t>10 p articol</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 Citare, menţiune bibliografică, cronică, recenzare</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3.3.1. Cu excepţia autocitărilor. Lucrările în care se face citarea trebuie să aibă ISBN sau ISSN. Pe parcursul unui </w:t>
            </w:r>
            <w:r>
              <w:rPr>
                <w:color w:val="000000"/>
              </w:rPr>
              <w:t>capitol sau studiu se punctează o singură citare.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3.3.2. Cronică sau recenzare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 Premii şi distincţii academice</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3.4.1. oferite de universităţi, institute de cercetare, academii, USR, asociaţii profesionale de nivel naţional</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3.5. </w:t>
            </w:r>
            <w:r>
              <w:rPr>
                <w:color w:val="000000"/>
              </w:rPr>
              <w:t>Keynote speaker</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3.5.1. la colocvii, simpozioane, conferinţe, congrese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 Stagii în străinătate</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3.6.1. Visiting professor</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cel puţin o lună</w:t>
            </w: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3.6.2. Stagiu postdoctoral (exclusiv Erasmus - staff mobility)</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3.7. Prezenţa în baze de date </w:t>
            </w:r>
            <w:r>
              <w:rPr>
                <w:color w:val="000000"/>
              </w:rPr>
              <w:t>din ţară şi străinătate:</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3.7.1. ProQuest Central, Ebsco, SpringerLink e-journals, Wilez Online Librarz, Cambridge, CEEOL, JSTOR, Oxford Journals, Ulrichs, ISSN, ERIH, KVK, worldcat.org, bibliomadrid.org, libfl.ru, wolfram.schneider.org, ceecs.net, regesta-</w:t>
            </w:r>
            <w:r>
              <w:rPr>
                <w:color w:val="000000"/>
              </w:rPr>
              <w:t>imperii.adwmainz.de, lib.washington.edu, jenopc4.thulb.uni-jena.de şi altele, în cataloagele B.C.U. Bucureşti, Cluj, Iaşi, Timişoara, B.A.R. şi în cele ale bibliotecilor din străinătate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 de fiecare prezenţă</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230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3.8. Comisii:</w:t>
            </w:r>
          </w:p>
        </w:tc>
        <w:tc>
          <w:tcPr>
            <w:tcW w:w="0" w:type="auto"/>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Prezenţa într-o comisie de </w:t>
            </w:r>
            <w:r>
              <w:rPr>
                <w:color w:val="000000"/>
              </w:rPr>
              <w:t>susţinere a tezei de doctorat sau într-o comisie de concurs pentru ocuparea unei funcţii didactice sau în cercetare</w:t>
            </w:r>
          </w:p>
        </w:tc>
        <w:tc>
          <w:tcPr>
            <w:tcW w:w="172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8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w:t>
            </w:r>
          </w:p>
        </w:tc>
      </w:tr>
    </w:tbl>
    <w:p w:rsidR="0020182D" w:rsidRDefault="00D238F6" w:rsidP="00825AD2">
      <w:pPr>
        <w:spacing w:before="26" w:after="240"/>
        <w:jc w:val="both"/>
      </w:pPr>
      <w:r>
        <w:rPr>
          <w:color w:val="000000"/>
          <w:vertAlign w:val="superscript"/>
        </w:rPr>
        <w:t>1</w:t>
      </w:r>
      <w:r>
        <w:rPr>
          <w:color w:val="000000"/>
        </w:rPr>
        <w:t xml:space="preserve"> Lucrarea va avea aproximativ 200 de pagini; 1 pagină = 2.100 de semne scrise, standard valabil pentru toate criteriile. NOTA:</w:t>
      </w:r>
    </w:p>
    <w:p w:rsidR="0020182D" w:rsidRDefault="00D238F6" w:rsidP="00825AD2">
      <w:pPr>
        <w:spacing w:before="26" w:after="240"/>
        <w:jc w:val="both"/>
      </w:pPr>
      <w:r>
        <w:rPr>
          <w:color w:val="000000"/>
        </w:rPr>
        <w:t xml:space="preserve">Nu </w:t>
      </w:r>
      <w:r>
        <w:rPr>
          <w:color w:val="000000"/>
        </w:rPr>
        <w:t>este obligatorie îndeplinirea cumulată a tuturor cerinţelor din interiorul unui criteriu, ci realizarea punctajului minim pe fiecare din cele 3 seturi de criterii (domeniile de activitate A.1, A.2, A.3).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49"/>
        <w:gridCol w:w="3376"/>
        <w:gridCol w:w="3479"/>
      </w:tblGrid>
      <w:tr w:rsidR="0020182D">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minimale, punctaj</w:t>
            </w:r>
          </w:p>
        </w:tc>
      </w:tr>
      <w:tr w:rsidR="0020182D">
        <w:trPr>
          <w:trHeight w:val="45"/>
          <w:tblCellSpacing w:w="0" w:type="auto"/>
        </w:trPr>
        <w:tc>
          <w:tcPr>
            <w:tcW w:w="4800"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480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Profesor şi CP I</w:t>
            </w:r>
          </w:p>
        </w:tc>
        <w:tc>
          <w:tcPr>
            <w:tcW w:w="480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Conferenţiar şi CP II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publicarea tezei de doctorat</w:t>
            </w:r>
          </w:p>
        </w:tc>
      </w:tr>
      <w:tr w:rsidR="0020182D">
        <w:trPr>
          <w:trHeight w:val="45"/>
          <w:tblCellSpacing w:w="0" w:type="auto"/>
        </w:trPr>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 şi profesională A.1</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100 puncte</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50 puncte</w:t>
            </w:r>
          </w:p>
        </w:tc>
      </w:tr>
      <w:tr w:rsidR="0020182D">
        <w:trPr>
          <w:trHeight w:val="45"/>
          <w:tblCellSpacing w:w="0" w:type="auto"/>
        </w:trPr>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240 puncte</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120 puncte</w:t>
            </w:r>
          </w:p>
        </w:tc>
      </w:tr>
      <w:tr w:rsidR="0020182D">
        <w:trPr>
          <w:trHeight w:val="45"/>
          <w:tblCellSpacing w:w="0" w:type="auto"/>
        </w:trPr>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Recunoaşterea impactului activităţii </w:t>
            </w:r>
            <w:r>
              <w:rPr>
                <w:color w:val="000000"/>
              </w:rPr>
              <w:t>A.3</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30 puncte</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10 puncte</w:t>
            </w:r>
          </w:p>
        </w:tc>
      </w:tr>
      <w:tr w:rsidR="0020182D">
        <w:trPr>
          <w:trHeight w:val="45"/>
          <w:tblCellSpacing w:w="0" w:type="auto"/>
        </w:trPr>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370 puncte</w:t>
            </w:r>
          </w:p>
        </w:tc>
        <w:tc>
          <w:tcPr>
            <w:tcW w:w="480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180 puncte</w:t>
            </w:r>
          </w:p>
        </w:tc>
      </w:tr>
    </w:tbl>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univ. dr. </w:t>
      </w:r>
      <w:r>
        <w:rPr>
          <w:b/>
          <w:color w:val="000000"/>
        </w:rPr>
        <w:t>Alexandru Gafton</w:t>
      </w:r>
    </w:p>
    <w:p w:rsidR="0020182D" w:rsidRDefault="00D238F6" w:rsidP="00825AD2">
      <w:pPr>
        <w:spacing w:before="80" w:after="0"/>
        <w:jc w:val="both"/>
      </w:pPr>
      <w:r>
        <w:rPr>
          <w:b/>
          <w:color w:val="000000"/>
        </w:rPr>
        <w:t>ANEXA nr. 12:</w:t>
      </w:r>
    </w:p>
    <w:p w:rsidR="0020182D" w:rsidRDefault="00D238F6" w:rsidP="00825AD2">
      <w:pPr>
        <w:spacing w:before="26" w:after="240"/>
        <w:jc w:val="both"/>
      </w:pPr>
      <w:r>
        <w:rPr>
          <w:color w:val="000000"/>
        </w:rPr>
        <w:t xml:space="preserve">(- Anexa nr. 30 la Ordinul nr. </w:t>
      </w:r>
      <w:r>
        <w:rPr>
          <w:color w:val="1B1B1B"/>
        </w:rPr>
        <w:t>6.560/2012</w:t>
      </w:r>
      <w:r>
        <w:rPr>
          <w:color w:val="000000"/>
        </w:rPr>
        <w:t>)</w:t>
      </w:r>
    </w:p>
    <w:p w:rsidR="0020182D" w:rsidRDefault="00D238F6" w:rsidP="00825AD2">
      <w:pPr>
        <w:spacing w:before="26" w:after="240"/>
        <w:jc w:val="both"/>
      </w:pPr>
      <w:r>
        <w:rPr>
          <w:color w:val="000000"/>
        </w:rPr>
        <w:lastRenderedPageBreak/>
        <w:t>- Anexa nr. 30 - COMISIA FILOSOFIE - Standarde minimale nec</w:t>
      </w:r>
      <w:r>
        <w:rPr>
          <w:color w:val="000000"/>
        </w:rPr>
        <w:t>esare şi obligatorii pentru conferirea titlurilor didactice din învăţământul superior şi a gradelor profesionale de cercetare-dezvoltare</w:t>
      </w:r>
    </w:p>
    <w:p w:rsidR="0020182D" w:rsidRDefault="00D238F6" w:rsidP="00825AD2">
      <w:pPr>
        <w:spacing w:before="26" w:after="240"/>
        <w:jc w:val="both"/>
      </w:pPr>
      <w:r>
        <w:rPr>
          <w:color w:val="000000"/>
        </w:rPr>
        <w:t>Definiţii şi condiţii,</w:t>
      </w:r>
    </w:p>
    <w:p w:rsidR="0020182D" w:rsidRDefault="00D238F6" w:rsidP="00825AD2">
      <w:pPr>
        <w:spacing w:before="26" w:after="240"/>
        <w:jc w:val="both"/>
      </w:pPr>
      <w:r>
        <w:rPr>
          <w:color w:val="000000"/>
        </w:rPr>
        <w:t>n reprezintă numărul de autori ai unei publicaţii la care candidatul este autor sau coautor, res</w:t>
      </w:r>
      <w:r>
        <w:rPr>
          <w:color w:val="000000"/>
        </w:rPr>
        <w:t>pectiv numărul de traducători/editori ai unei publicaţii la care candidatul este traducător/editor.</w:t>
      </w:r>
    </w:p>
    <w:p w:rsidR="0020182D" w:rsidRDefault="00D238F6" w:rsidP="00825AD2">
      <w:pPr>
        <w:spacing w:before="26" w:after="240"/>
        <w:jc w:val="both"/>
      </w:pPr>
      <w:r>
        <w:rPr>
          <w:color w:val="000000"/>
        </w:rPr>
        <w:t>O publicaţie se încadrează la un singur indicator, luându-se în considerare încadrarea cea mai favorabilă candidatului.</w:t>
      </w:r>
    </w:p>
    <w:p w:rsidR="0020182D" w:rsidRDefault="00D238F6" w:rsidP="00825AD2">
      <w:pPr>
        <w:spacing w:before="26" w:after="240"/>
        <w:jc w:val="both"/>
      </w:pPr>
      <w:r>
        <w:rPr>
          <w:color w:val="000000"/>
        </w:rPr>
        <w:t xml:space="preserve">Pentru Filosofie, bazele de date </w:t>
      </w:r>
      <w:r>
        <w:rPr>
          <w:color w:val="000000"/>
        </w:rPr>
        <w:t>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4"/>
        <w:gridCol w:w="394"/>
        <w:gridCol w:w="3206"/>
        <w:gridCol w:w="2044"/>
        <w:gridCol w:w="2081"/>
        <w:gridCol w:w="210"/>
        <w:gridCol w:w="1585"/>
      </w:tblGrid>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5490"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bazei de date</w:t>
            </w:r>
          </w:p>
        </w:tc>
        <w:tc>
          <w:tcPr>
            <w:tcW w:w="5734" w:type="dxa"/>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Adresa web</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ISI Web of Knowledge</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www.webofknowledge.com</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ERIH</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http://www.esf.ori</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Scopus</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www.scopus.com</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EBSCO</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www.ebscohost.com</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JSTOR</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www.jstor.orj</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ProQuest</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www.proquest.com</w:t>
            </w:r>
          </w:p>
        </w:tc>
      </w:tr>
      <w:tr w:rsidR="0020182D">
        <w:trPr>
          <w:gridAfter w:val="1"/>
          <w:wAfter w:w="2200" w:type="dxa"/>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54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ProjectMuse</w:t>
            </w:r>
          </w:p>
        </w:tc>
        <w:tc>
          <w:tcPr>
            <w:tcW w:w="5734" w:type="dxa"/>
            <w:gridSpan w:val="3"/>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http://muse.jhu.edu</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Indicatorul</w:t>
            </w:r>
          </w:p>
        </w:tc>
        <w:tc>
          <w:tcPr>
            <w:tcW w:w="7990"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indicatorului</w:t>
            </w:r>
          </w:p>
        </w:tc>
        <w:tc>
          <w:tcPr>
            <w:tcW w:w="253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Punctajul</w:t>
            </w:r>
          </w:p>
        </w:tc>
        <w:tc>
          <w:tcPr>
            <w:tcW w:w="2410" w:type="dxa"/>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Elementul pentru care se acordă punctajul</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Monografie de autor pe o temă importantă a filosofiei sau lucrare de sinteză în care se prezintă situaţia </w:t>
            </w:r>
            <w:r>
              <w:rPr>
                <w:color w:val="000000"/>
              </w:rPr>
              <w:t>actuală a unei discipline filosofice ori comentariu critic/analitic la opere filosofice fundamentale - publicate la edituri cu prestigiu internaţional sau naţional (recunoscute/clasificate)</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Manual sau tratat pe teme din domeniul de </w:t>
            </w:r>
            <w:r>
              <w:rPr>
                <w:color w:val="000000"/>
              </w:rPr>
              <w:t>specialitate al candidatei/candidatului</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Traducerea şi editarea critică a unei opere fundamentale a filosofiei universale sau o antologie ori editarea unui volum colectiv de specialitate</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1.4</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Studiu publicat în rev</w:t>
            </w:r>
            <w:r>
              <w:rPr>
                <w:color w:val="000000"/>
              </w:rPr>
              <w:t xml:space="preserve">iste de specialitate indexate în bazele de date internaţionale recunoscute, din </w:t>
            </w:r>
            <w:r>
              <w:rPr>
                <w:color w:val="000000"/>
              </w:rPr>
              <w:lastRenderedPageBreak/>
              <w:t>domeniul filosofiei sau din domeniile apropiate (de exemplu, Istoria şi filosofia ştiinţei, Antropologie, Studii culturale etc.), ori studiu publicat în volume apărute la editu</w:t>
            </w:r>
            <w:r>
              <w:rPr>
                <w:color w:val="000000"/>
              </w:rPr>
              <w:t>ri cu prestigiu internaţional sau articol publicat într-o enciclopedie ori într-un dicţionar de specialitate, la edituri cu prestigiu internaţional</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15/n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1.5</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Studiu publicat în reviste de specialitate (recunoscute/clasificate CNCS) ori studiu</w:t>
            </w:r>
            <w:r>
              <w:rPr>
                <w:color w:val="000000"/>
              </w:rPr>
              <w:t xml:space="preserve"> publicat în volume colective apărute la edituri cu prestigiu naţional (recunoscute/clasificate CNCS) ori articol publicat într-o enciclopedie sau într-un dicţionar apărute la edituri cu prestigiu naţional (recunoscute/clasificate CNCS)</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1.6</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Comunicare la conferinţă internaţională (simpozion, workshop etc.) cu comitet de selecţie</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comunicare</w:t>
            </w:r>
          </w:p>
        </w:tc>
      </w:tr>
      <w:tr w:rsidR="0020182D">
        <w:trPr>
          <w:trHeight w:val="45"/>
          <w:tblCellSpacing w:w="0" w:type="auto"/>
        </w:trPr>
        <w:tc>
          <w:tcPr>
            <w:tcW w:w="1465"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1.7</w:t>
            </w:r>
          </w:p>
        </w:tc>
        <w:tc>
          <w:tcPr>
            <w:tcW w:w="799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Comunicare la conferinţă organizată de un centru de cercetare sau de o societate academică din România</w:t>
            </w:r>
          </w:p>
        </w:tc>
        <w:tc>
          <w:tcPr>
            <w:tcW w:w="25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c>
          <w:tcPr>
            <w:tcW w:w="2410" w:type="dxa"/>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comunicare</w:t>
            </w:r>
          </w:p>
        </w:tc>
      </w:tr>
    </w:tbl>
    <w:p w:rsidR="0020182D" w:rsidRDefault="00D238F6" w:rsidP="00825AD2">
      <w:pPr>
        <w:spacing w:before="26" w:after="240"/>
        <w:jc w:val="both"/>
      </w:pPr>
      <w:r>
        <w:rPr>
          <w:color w:val="000000"/>
        </w:rPr>
        <w:t xml:space="preserve">2.2.Standarde </w:t>
      </w:r>
      <w:r>
        <w:rPr>
          <w:color w:val="000000"/>
        </w:rPr>
        <w:t>minimale</w:t>
      </w:r>
    </w:p>
    <w:p w:rsidR="0020182D" w:rsidRDefault="00D238F6" w:rsidP="00825AD2">
      <w:pPr>
        <w:spacing w:before="26" w:after="240"/>
        <w:jc w:val="both"/>
      </w:pPr>
      <w:r>
        <w:rPr>
          <w:color w:val="000000"/>
        </w:rPr>
        <w:t>Următoarele standarde trebuie îndeplinite 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1"/>
        <w:gridCol w:w="3840"/>
        <w:gridCol w:w="2796"/>
        <w:gridCol w:w="2737"/>
      </w:tblGrid>
      <w:tr w:rsidR="0020182D">
        <w:trPr>
          <w:trHeight w:val="1620"/>
          <w:tblCellSpacing w:w="0" w:type="auto"/>
        </w:trPr>
        <w:tc>
          <w:tcPr>
            <w:tcW w:w="115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Criteriul</w:t>
            </w:r>
          </w:p>
        </w:tc>
        <w:tc>
          <w:tcPr>
            <w:tcW w:w="561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criteriului</w:t>
            </w:r>
          </w:p>
        </w:tc>
        <w:tc>
          <w:tcPr>
            <w:tcW w:w="388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Standardul pentru profesor universitar, cercetător ştiinţific gradul 1</w:t>
            </w:r>
          </w:p>
        </w:tc>
        <w:tc>
          <w:tcPr>
            <w:tcW w:w="374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Standardul pentru conferenţiar universitar, cercetător ştiinţific gradul II</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C1</w:t>
            </w:r>
          </w:p>
        </w:tc>
        <w:tc>
          <w:tcPr>
            <w:tcW w:w="56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Numărul </w:t>
            </w:r>
            <w:r>
              <w:rPr>
                <w:color w:val="000000"/>
              </w:rPr>
              <w:t>cărţilor prevăzute la indicatorul 1.1</w:t>
            </w:r>
          </w:p>
        </w:tc>
        <w:tc>
          <w:tcPr>
            <w:tcW w:w="38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2</w:t>
            </w:r>
          </w:p>
        </w:tc>
        <w:tc>
          <w:tcPr>
            <w:tcW w:w="37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1</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C2</w:t>
            </w:r>
          </w:p>
        </w:tc>
        <w:tc>
          <w:tcPr>
            <w:tcW w:w="56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1.1-1.3</w:t>
            </w:r>
          </w:p>
        </w:tc>
        <w:tc>
          <w:tcPr>
            <w:tcW w:w="38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90</w:t>
            </w:r>
          </w:p>
        </w:tc>
        <w:tc>
          <w:tcPr>
            <w:tcW w:w="37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50</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C3</w:t>
            </w:r>
          </w:p>
        </w:tc>
        <w:tc>
          <w:tcPr>
            <w:tcW w:w="56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1.4 şi 1.5</w:t>
            </w:r>
          </w:p>
        </w:tc>
        <w:tc>
          <w:tcPr>
            <w:tcW w:w="38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100</w:t>
            </w:r>
          </w:p>
        </w:tc>
        <w:tc>
          <w:tcPr>
            <w:tcW w:w="37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60</w:t>
            </w:r>
          </w:p>
        </w:tc>
      </w:tr>
      <w:tr w:rsidR="0020182D">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C4</w:t>
            </w:r>
          </w:p>
        </w:tc>
        <w:tc>
          <w:tcPr>
            <w:tcW w:w="56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1.6 şi 1.7</w:t>
            </w:r>
          </w:p>
        </w:tc>
        <w:tc>
          <w:tcPr>
            <w:tcW w:w="38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40</w:t>
            </w:r>
          </w:p>
        </w:tc>
        <w:tc>
          <w:tcPr>
            <w:tcW w:w="374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 30</w:t>
            </w:r>
          </w:p>
        </w:tc>
      </w:tr>
    </w:tbl>
    <w:p w:rsidR="0020182D" w:rsidRDefault="00D238F6" w:rsidP="00825AD2">
      <w:pPr>
        <w:spacing w:before="26" w:after="240"/>
        <w:jc w:val="both"/>
      </w:pPr>
      <w:r>
        <w:rPr>
          <w:color w:val="000000"/>
        </w:rPr>
        <w:t xml:space="preserve">Preşedinte </w:t>
      </w:r>
      <w:r>
        <w:rPr>
          <w:color w:val="000000"/>
        </w:rPr>
        <w:t>comisie,</w:t>
      </w:r>
    </w:p>
    <w:p w:rsidR="0020182D" w:rsidRDefault="00D238F6" w:rsidP="00825AD2">
      <w:pPr>
        <w:spacing w:before="26" w:after="240"/>
        <w:jc w:val="both"/>
      </w:pPr>
      <w:r>
        <w:rPr>
          <w:color w:val="000000"/>
        </w:rPr>
        <w:t xml:space="preserve">acad. </w:t>
      </w:r>
      <w:r>
        <w:rPr>
          <w:b/>
          <w:color w:val="000000"/>
        </w:rPr>
        <w:t>Alexandru Surdu</w:t>
      </w:r>
    </w:p>
    <w:p w:rsidR="0020182D" w:rsidRDefault="00D238F6" w:rsidP="00825AD2">
      <w:pPr>
        <w:spacing w:before="80" w:after="0"/>
        <w:jc w:val="both"/>
      </w:pPr>
      <w:r>
        <w:rPr>
          <w:b/>
          <w:color w:val="000000"/>
        </w:rPr>
        <w:t>ANEXA nr. 13:</w:t>
      </w:r>
    </w:p>
    <w:p w:rsidR="0020182D" w:rsidRDefault="00D238F6" w:rsidP="00825AD2">
      <w:pPr>
        <w:spacing w:before="26" w:after="240"/>
        <w:jc w:val="both"/>
      </w:pPr>
      <w:r>
        <w:rPr>
          <w:color w:val="000000"/>
        </w:rPr>
        <w:t xml:space="preserve">(- Anexa nr. 31 la Ordinul nr. </w:t>
      </w:r>
      <w:r>
        <w:rPr>
          <w:color w:val="1B1B1B"/>
        </w:rPr>
        <w:t>6.560/2012</w:t>
      </w:r>
      <w:r>
        <w:rPr>
          <w:color w:val="000000"/>
        </w:rPr>
        <w:t>)</w:t>
      </w:r>
    </w:p>
    <w:p w:rsidR="0020182D" w:rsidRDefault="00D238F6" w:rsidP="00825AD2">
      <w:pPr>
        <w:spacing w:before="26" w:after="240"/>
        <w:jc w:val="both"/>
      </w:pPr>
      <w:r>
        <w:rPr>
          <w:color w:val="000000"/>
        </w:rPr>
        <w:lastRenderedPageBreak/>
        <w:t xml:space="preserve">- Anexa nr. 31 - COMISIA ISTORIE ŞI STUDII CULTURALE - Standarde minimale necesare şi obligatorii pentru conferirea titlurilor didactice din învăţământul superior şi a </w:t>
      </w:r>
      <w:r>
        <w:rPr>
          <w:color w:val="000000"/>
        </w:rPr>
        <w:t>gradelor profesionale de cercetare-dezvoltare</w:t>
      </w:r>
    </w:p>
    <w:p w:rsidR="0020182D" w:rsidRDefault="00D238F6" w:rsidP="00825AD2">
      <w:pPr>
        <w:spacing w:before="106" w:after="0"/>
        <w:ind w:left="373"/>
        <w:jc w:val="both"/>
      </w:pPr>
      <w:r>
        <w:rPr>
          <w:b/>
          <w:color w:val="000000"/>
        </w:rPr>
        <w:t>1.Definiţii şi condiţii</w:t>
      </w:r>
    </w:p>
    <w:p w:rsidR="0020182D" w:rsidRDefault="00D238F6" w:rsidP="00825AD2">
      <w:pPr>
        <w:spacing w:before="26" w:after="240"/>
        <w:ind w:left="373"/>
        <w:jc w:val="both"/>
      </w:pPr>
      <w:r>
        <w:rPr>
          <w:color w:val="000000"/>
        </w:rPr>
        <w:t>- Se iau în considerare numai lucrările publicate în domeniul istoriei şi studiilor culturale, al altor ştiinţe umaniste sau sociale ori în domenii de graniţă cu acestea.</w:t>
      </w:r>
    </w:p>
    <w:p w:rsidR="0020182D" w:rsidRDefault="00D238F6" w:rsidP="00825AD2">
      <w:pPr>
        <w:spacing w:before="26" w:after="240"/>
        <w:ind w:left="373"/>
        <w:jc w:val="both"/>
      </w:pPr>
      <w:r>
        <w:rPr>
          <w:color w:val="000000"/>
        </w:rPr>
        <w:t>- Lucrările ind</w:t>
      </w:r>
      <w:r>
        <w:rPr>
          <w:color w:val="000000"/>
        </w:rPr>
        <w:t>icate la I2-I7 sunt luate în considerare dacă sunt incluse în cel puţin 10 biblioteci universitare sau ale unor foruri academice de profil.</w:t>
      </w:r>
    </w:p>
    <w:p w:rsidR="0020182D" w:rsidRDefault="00D238F6" w:rsidP="00825AD2">
      <w:pPr>
        <w:spacing w:before="26" w:after="240"/>
        <w:ind w:left="373"/>
        <w:jc w:val="both"/>
      </w:pPr>
      <w:r>
        <w:rPr>
          <w:color w:val="000000"/>
        </w:rPr>
        <w:t>- n reprezintă numărul de autori ai unei publicaţii la care candidatul este autor sau coautor.</w:t>
      </w:r>
    </w:p>
    <w:p w:rsidR="0020182D" w:rsidRDefault="00D238F6" w:rsidP="00825AD2">
      <w:pPr>
        <w:spacing w:before="26" w:after="240"/>
        <w:ind w:left="373"/>
        <w:jc w:val="both"/>
      </w:pPr>
      <w:r>
        <w:rPr>
          <w:color w:val="000000"/>
        </w:rPr>
        <w:t>- Pentru publicaţiile</w:t>
      </w:r>
      <w:r>
        <w:rPr>
          <w:color w:val="000000"/>
        </w:rPr>
        <w:t xml:space="preserve"> apărute la edituri de prestigiu internaţional se aplică un coeficient de multiplicare de 1,5.</w:t>
      </w:r>
    </w:p>
    <w:p w:rsidR="0020182D" w:rsidRDefault="00D238F6" w:rsidP="00825AD2">
      <w:pPr>
        <w:spacing w:before="26" w:after="240"/>
        <w:ind w:left="373"/>
        <w:jc w:val="both"/>
      </w:pPr>
      <w:r>
        <w:rPr>
          <w:color w:val="000000"/>
        </w:rPr>
        <w:t>- Pentru volumele apărute în limbi străine se aplică un coeficient de multiplicare de 1,25.</w:t>
      </w:r>
    </w:p>
    <w:p w:rsidR="0020182D" w:rsidRDefault="00D238F6" w:rsidP="00825AD2">
      <w:pPr>
        <w:spacing w:before="26" w:after="240"/>
        <w:ind w:left="373"/>
        <w:jc w:val="both"/>
      </w:pPr>
      <w:r>
        <w:rPr>
          <w:color w:val="000000"/>
        </w:rPr>
        <w:t>- O publicaţie se încadrează la un singur indicator şi nu poate primi</w:t>
      </w:r>
      <w:r>
        <w:rPr>
          <w:color w:val="000000"/>
        </w:rPr>
        <w:t xml:space="preserve"> decât un singur lector de multiplicare, luându-se în considerare încadrarea cea mai favorabilă candidatului.</w:t>
      </w:r>
    </w:p>
    <w:p w:rsidR="0020182D" w:rsidRDefault="00D238F6" w:rsidP="00825AD2">
      <w:pPr>
        <w:spacing w:before="26" w:after="240"/>
        <w:ind w:left="373"/>
        <w:jc w:val="both"/>
      </w:pPr>
      <w:r>
        <w:rPr>
          <w:color w:val="000000"/>
        </w:rPr>
        <w:t>- Pentru Istorie şi Studii culturale, bazele de date 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6"/>
        <w:gridCol w:w="3659"/>
        <w:gridCol w:w="3580"/>
      </w:tblGrid>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Nr.</w:t>
            </w:r>
          </w:p>
        </w:tc>
        <w:tc>
          <w:tcPr>
            <w:tcW w:w="365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bazei de date</w:t>
            </w:r>
          </w:p>
        </w:tc>
        <w:tc>
          <w:tcPr>
            <w:tcW w:w="358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Adresa web</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ISI</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www.webofknoeledge.com</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ERIH</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http://www.esf.org</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Scopus</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www.scopus.com</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EBSCO</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www.ebscohost.com</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JSTOR</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www.jstor.org</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ProQuest</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www.proquest.com</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Project Muse</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http://muse.jhu.edu/</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CEEOL</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www.ceeol.com</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9</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Persee</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www.persee.fr</w:t>
            </w:r>
          </w:p>
        </w:tc>
      </w:tr>
      <w:tr w:rsidR="0020182D">
        <w:trPr>
          <w:trHeight w:val="45"/>
          <w:tblCellSpacing w:w="0" w:type="auto"/>
        </w:trPr>
        <w:tc>
          <w:tcPr>
            <w:tcW w:w="71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w:t>
            </w:r>
          </w:p>
        </w:tc>
        <w:tc>
          <w:tcPr>
            <w:tcW w:w="36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Index </w:t>
            </w:r>
            <w:r>
              <w:rPr>
                <w:color w:val="000000"/>
              </w:rPr>
              <w:t>Copernicus</w:t>
            </w:r>
          </w:p>
        </w:tc>
        <w:tc>
          <w:tcPr>
            <w:tcW w:w="35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www.indexcopernicus.com</w:t>
            </w:r>
          </w:p>
        </w:tc>
      </w:tr>
    </w:tbl>
    <w:p w:rsidR="0020182D" w:rsidRDefault="00D238F6" w:rsidP="00825AD2">
      <w:pPr>
        <w:spacing w:before="106" w:after="0"/>
        <w:ind w:left="373"/>
        <w:jc w:val="both"/>
      </w:pPr>
      <w:r>
        <w:rPr>
          <w:b/>
          <w:color w:val="000000"/>
        </w:rPr>
        <w:t>2.Punctaje</w:t>
      </w:r>
    </w:p>
    <w:p w:rsidR="0020182D" w:rsidRDefault="00D238F6" w:rsidP="00825AD2">
      <w:pPr>
        <w:spacing w:before="26" w:after="240"/>
        <w:ind w:left="373"/>
        <w:jc w:val="both"/>
      </w:pPr>
      <w:r>
        <w:rPr>
          <w:color w:val="000000"/>
        </w:rPr>
        <w:t>Se acordă următoarele punctaje, pe activitate: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1"/>
        <w:gridCol w:w="1345"/>
        <w:gridCol w:w="6209"/>
        <w:gridCol w:w="1579"/>
      </w:tblGrid>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Categoria</w:t>
            </w:r>
          </w:p>
        </w:tc>
        <w:tc>
          <w:tcPr>
            <w:tcW w:w="1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Indicatorul</w:t>
            </w:r>
          </w:p>
        </w:tc>
        <w:tc>
          <w:tcPr>
            <w:tcW w:w="926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indicatorului</w:t>
            </w:r>
          </w:p>
        </w:tc>
        <w:tc>
          <w:tcPr>
            <w:tcW w:w="213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Punctaj</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Carte de unic autor bazată pe teza de doctorat</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I2</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Carte cu caracter de monografie, publicată</w:t>
            </w:r>
            <w:r>
              <w:rPr>
                <w:color w:val="000000"/>
              </w:rPr>
              <w:t xml:space="preserve"> la o editură cu prestigiu internaţional din străinătate sau la o editură </w:t>
            </w:r>
            <w:r>
              <w:rPr>
                <w:color w:val="000000"/>
              </w:rPr>
              <w:lastRenderedPageBreak/>
              <w:t>clasificată CNCS lista A sau B</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50/n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I3</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Traducere şi îngrijire de text-sursă istorică, publicată la o editură cu prestigiu internaţional din străinătate sau la o editură clasific</w:t>
            </w:r>
            <w:r>
              <w:rPr>
                <w:color w:val="000000"/>
              </w:rPr>
              <w:t>ată CNCS lista A sau B</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50/n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I4</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Carte cu caracter de monografie, sinteză istorică sau traducere şi îngrijire de text-sursă istorică, publicată la o editură din străinătate ori din România, inclusă în cel puţin 10 biblioteci publice, universitare sau al</w:t>
            </w:r>
            <w:r>
              <w:rPr>
                <w:color w:val="000000"/>
              </w:rPr>
              <w:t>e unor foruri academice de profil</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I5</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Ediţie critică la o operă fundamentală, cu n editori</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I6</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Ediţie critică de documente, cu n editori</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I7</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Antologie/crestomaţie de texte; traducerea unei cărţi aparţinând patrimoniului cultural </w:t>
            </w:r>
            <w:r>
              <w:rPr>
                <w:color w:val="000000"/>
              </w:rPr>
              <w:t>universal; coordonare de volum colectiv</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I8</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Studii în reviste din bazele de date recunoscute sau clasificate CNCS categoriile A sau B ori publicate în volume colective publicate la edituri cu prestigiu internaţional sau clasificate CNCS </w:t>
            </w:r>
            <w:r>
              <w:rPr>
                <w:color w:val="000000"/>
              </w:rPr>
              <w:t>categoriile A sau B.</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30/n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I9</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Studii în reviste ştiinţifice peer review, în volume de studii prezente în 10 biblioteci publice, universitare sau ale unor foruri academice de profil ori în volume ale unor conferinţe</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I10</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Campanie arheologică fi</w:t>
            </w:r>
            <w:r>
              <w:rPr>
                <w:color w:val="000000"/>
              </w:rPr>
              <w:t>nalizată cu raport prezentat într-un for ştiinţific de specialitate şi publicat</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20</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CDI</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I11</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Recenzie ştiinţifică într-o revistă academică</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DID</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I12</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Lucrare cu caracter de manual universitar sau tratat</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DID</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I13</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Iniţierea unui program de studii </w:t>
            </w:r>
            <w:r>
              <w:rPr>
                <w:color w:val="000000"/>
              </w:rPr>
              <w:t>universitare</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I14</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Comunicare la o conferinţă internaţională cu sistem de selecţie sau de peer review; conferinţă personală ca invitat într-o instituţie universitară sau de cercetare internaţională; keynote speaker la o conferinţă naţională sau intern</w:t>
            </w:r>
            <w:r>
              <w:rPr>
                <w:color w:val="000000"/>
              </w:rPr>
              <w:t>aţională</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I15</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Comunicare la o conferinţă organizată de un centru de cercetare sau de o societate academică din România</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2/n</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I16</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Calitatea de Visiting professor, editor al unor reviste de specialitate indexate în bazele de date internaţionale </w:t>
            </w:r>
            <w:r>
              <w:rPr>
                <w:color w:val="000000"/>
              </w:rPr>
              <w:t>recunoscute sau reviste indexate CNCS A şi B, referent ştiinţific al unor edituri cu prestigiu internaţional sau al unei edituri clasificate CNCS A şi B, premii şi distincţii academice naţionale sau internaţionale</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I17</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Organizator al unor conferinţe </w:t>
            </w:r>
            <w:r>
              <w:rPr>
                <w:color w:val="000000"/>
              </w:rPr>
              <w:t>sau paneluri la conferinţe internaţionale ori naţionale</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I18</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Coordonator într-un proiect de cercetare cu finanţare obţinută prin competiţie publică naţională sau internaţională</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r>
      <w:tr w:rsidR="0020182D">
        <w:trPr>
          <w:trHeight w:val="45"/>
          <w:tblCellSpacing w:w="0" w:type="auto"/>
        </w:trPr>
        <w:tc>
          <w:tcPr>
            <w:tcW w:w="142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RIA</w:t>
            </w:r>
          </w:p>
        </w:tc>
        <w:tc>
          <w:tcPr>
            <w:tcW w:w="1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I19</w:t>
            </w:r>
          </w:p>
        </w:tc>
        <w:tc>
          <w:tcPr>
            <w:tcW w:w="926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Membru într-un proiect de cercetare cu finanţare obţinută prin</w:t>
            </w:r>
            <w:r>
              <w:rPr>
                <w:color w:val="000000"/>
              </w:rPr>
              <w:t xml:space="preserve"> competiţie publică naţională sau internaţională</w:t>
            </w:r>
          </w:p>
        </w:tc>
        <w:tc>
          <w:tcPr>
            <w:tcW w:w="213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r>
    </w:tbl>
    <w:p w:rsidR="0020182D" w:rsidRDefault="00D238F6" w:rsidP="00825AD2">
      <w:pPr>
        <w:spacing w:before="106" w:after="0"/>
        <w:ind w:left="373"/>
        <w:jc w:val="both"/>
      </w:pPr>
      <w:r>
        <w:rPr>
          <w:b/>
          <w:color w:val="000000"/>
        </w:rPr>
        <w:t>3.Standarde minimale</w:t>
      </w:r>
    </w:p>
    <w:p w:rsidR="0020182D" w:rsidRDefault="00D238F6" w:rsidP="00825AD2">
      <w:pPr>
        <w:spacing w:before="26" w:after="240"/>
        <w:ind w:left="373"/>
        <w:jc w:val="both"/>
      </w:pPr>
      <w:r>
        <w:rPr>
          <w:color w:val="000000"/>
        </w:rPr>
        <w:t>Următoarele standarde trebuie îndeplinite 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7"/>
        <w:gridCol w:w="4016"/>
        <w:gridCol w:w="2385"/>
        <w:gridCol w:w="2416"/>
      </w:tblGrid>
      <w:tr w:rsidR="0020182D">
        <w:trPr>
          <w:trHeight w:val="45"/>
          <w:tblCellSpacing w:w="0" w:type="auto"/>
        </w:trPr>
        <w:tc>
          <w:tcPr>
            <w:tcW w:w="202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Criteriul</w:t>
            </w:r>
          </w:p>
        </w:tc>
        <w:tc>
          <w:tcPr>
            <w:tcW w:w="592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Denumirea criteriului</w:t>
            </w:r>
          </w:p>
        </w:tc>
        <w:tc>
          <w:tcPr>
            <w:tcW w:w="317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Standardul pentru profesor universitar, cercetător ştiinţific I</w:t>
            </w:r>
          </w:p>
        </w:tc>
        <w:tc>
          <w:tcPr>
            <w:tcW w:w="317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 xml:space="preserve">Standardul pentru conferenţiar </w:t>
            </w:r>
            <w:r>
              <w:rPr>
                <w:color w:val="000000"/>
              </w:rPr>
              <w:t>universitar, cercetător ştiinţific II</w:t>
            </w:r>
          </w:p>
        </w:tc>
      </w:tr>
      <w:tr w:rsidR="0020182D">
        <w:trPr>
          <w:trHeight w:val="45"/>
          <w:tblCellSpacing w:w="0" w:type="auto"/>
        </w:trPr>
        <w:tc>
          <w:tcPr>
            <w:tcW w:w="20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C1 - CDI</w:t>
            </w:r>
          </w:p>
        </w:tc>
        <w:tc>
          <w:tcPr>
            <w:tcW w:w="59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Carte de unic autor bazată pe teza de doctorat</w:t>
            </w:r>
          </w:p>
        </w:tc>
        <w:tc>
          <w:tcPr>
            <w:tcW w:w="31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Publicarea cărţii</w:t>
            </w:r>
          </w:p>
        </w:tc>
        <w:tc>
          <w:tcPr>
            <w:tcW w:w="31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Publicarea cărţii</w:t>
            </w:r>
          </w:p>
        </w:tc>
      </w:tr>
      <w:tr w:rsidR="0020182D">
        <w:trPr>
          <w:trHeight w:val="45"/>
          <w:tblCellSpacing w:w="0" w:type="auto"/>
        </w:trPr>
        <w:tc>
          <w:tcPr>
            <w:tcW w:w="20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C2 - CDI</w:t>
            </w:r>
          </w:p>
        </w:tc>
        <w:tc>
          <w:tcPr>
            <w:tcW w:w="59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Suma punctajelor pentru indicatorii I2-I9</w:t>
            </w:r>
          </w:p>
        </w:tc>
        <w:tc>
          <w:tcPr>
            <w:tcW w:w="31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100</w:t>
            </w:r>
          </w:p>
        </w:tc>
        <w:tc>
          <w:tcPr>
            <w:tcW w:w="31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60</w:t>
            </w:r>
          </w:p>
        </w:tc>
      </w:tr>
      <w:tr w:rsidR="0020182D">
        <w:trPr>
          <w:trHeight w:val="45"/>
          <w:tblCellSpacing w:w="0" w:type="auto"/>
        </w:trPr>
        <w:tc>
          <w:tcPr>
            <w:tcW w:w="202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C3 - CDI, DID, RIA</w:t>
            </w:r>
          </w:p>
        </w:tc>
        <w:tc>
          <w:tcPr>
            <w:tcW w:w="59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Punctajul total pentru indicatorii I1-I19</w:t>
            </w:r>
          </w:p>
        </w:tc>
        <w:tc>
          <w:tcPr>
            <w:tcW w:w="31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300</w:t>
            </w:r>
          </w:p>
        </w:tc>
        <w:tc>
          <w:tcPr>
            <w:tcW w:w="317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200</w:t>
            </w:r>
          </w:p>
        </w:tc>
      </w:tr>
    </w:tbl>
    <w:p w:rsidR="0020182D" w:rsidRDefault="00D238F6" w:rsidP="00825AD2">
      <w:pPr>
        <w:spacing w:before="26" w:after="240"/>
        <w:ind w:left="373"/>
        <w:jc w:val="both"/>
      </w:pPr>
      <w:r>
        <w:rPr>
          <w:color w:val="000000"/>
        </w:rPr>
        <w:t>Preşedinte comisie,</w:t>
      </w:r>
    </w:p>
    <w:p w:rsidR="0020182D" w:rsidRDefault="00D238F6" w:rsidP="00825AD2">
      <w:pPr>
        <w:spacing w:before="26" w:after="240"/>
        <w:ind w:left="373"/>
        <w:jc w:val="both"/>
      </w:pPr>
      <w:r>
        <w:rPr>
          <w:color w:val="000000"/>
        </w:rPr>
        <w:t xml:space="preserve">prof. dr. </w:t>
      </w:r>
      <w:r>
        <w:rPr>
          <w:b/>
          <w:color w:val="000000"/>
        </w:rPr>
        <w:t>Vlad Gheorghe Nistor</w:t>
      </w:r>
    </w:p>
    <w:p w:rsidR="0020182D" w:rsidRDefault="00D238F6" w:rsidP="00825AD2">
      <w:pPr>
        <w:spacing w:before="80" w:after="0"/>
        <w:jc w:val="both"/>
      </w:pPr>
      <w:r>
        <w:rPr>
          <w:b/>
          <w:color w:val="000000"/>
        </w:rPr>
        <w:t>ANEXA nr. 14:</w:t>
      </w:r>
    </w:p>
    <w:p w:rsidR="0020182D" w:rsidRDefault="00D238F6" w:rsidP="00825AD2">
      <w:pPr>
        <w:spacing w:before="26" w:after="240"/>
        <w:jc w:val="both"/>
      </w:pPr>
      <w:r>
        <w:rPr>
          <w:color w:val="000000"/>
        </w:rPr>
        <w:t xml:space="preserve">(- Anexa nr. 33 la Ordinul nr. </w:t>
      </w:r>
      <w:r>
        <w:rPr>
          <w:color w:val="1B1B1B"/>
        </w:rPr>
        <w:t>6.560/2012</w:t>
      </w:r>
      <w:r>
        <w:rPr>
          <w:color w:val="000000"/>
        </w:rPr>
        <w:t>)</w:t>
      </w:r>
    </w:p>
    <w:p w:rsidR="0020182D" w:rsidRDefault="00D238F6" w:rsidP="00825AD2">
      <w:pPr>
        <w:spacing w:before="26" w:after="240"/>
        <w:jc w:val="both"/>
      </w:pPr>
      <w:r>
        <w:rPr>
          <w:color w:val="000000"/>
        </w:rPr>
        <w:t xml:space="preserve">- Anexa nr. 33 - COMISIA ARHITECTURĂ ŞI URBANISM - Standarde minimale necesare şi obligatorii pentru conferirea titlurilor didactice din </w:t>
      </w:r>
      <w:r>
        <w:rPr>
          <w:color w:val="000000"/>
        </w:rPr>
        <w:t>învăţământul superior şi a gradelor profesionale de cercetare-dezvoltare</w:t>
      </w:r>
    </w:p>
    <w:p w:rsidR="0020182D" w:rsidRDefault="00D238F6" w:rsidP="00825AD2">
      <w:pPr>
        <w:spacing w:before="26" w:after="240"/>
        <w:jc w:val="both"/>
      </w:pPr>
      <w:r>
        <w:rPr>
          <w:color w:val="000000"/>
        </w:rPr>
        <w:t>Definiţii şi condiţii n reprezintă:</w:t>
      </w:r>
    </w:p>
    <w:p w:rsidR="0020182D" w:rsidRDefault="00D238F6" w:rsidP="00825AD2">
      <w:pPr>
        <w:spacing w:before="26" w:after="240"/>
        <w:jc w:val="both"/>
      </w:pPr>
      <w:r>
        <w:rPr>
          <w:color w:val="000000"/>
        </w:rPr>
        <w:t>n numărul de publicaţii - carte/articol/studiu/proiect la care candidatul este autor sau coautor</w:t>
      </w:r>
    </w:p>
    <w:p w:rsidR="0020182D" w:rsidRDefault="00D238F6" w:rsidP="00825AD2">
      <w:pPr>
        <w:spacing w:before="26" w:after="240"/>
        <w:jc w:val="both"/>
      </w:pPr>
      <w:r>
        <w:rPr>
          <w:color w:val="000000"/>
        </w:rPr>
        <w:t>numărul de activităţi/evenimente</w:t>
      </w:r>
    </w:p>
    <w:p w:rsidR="0020182D" w:rsidRDefault="00D238F6" w:rsidP="00825AD2">
      <w:pPr>
        <w:spacing w:before="26" w:after="240"/>
        <w:jc w:val="both"/>
      </w:pPr>
      <w:r>
        <w:rPr>
          <w:color w:val="000000"/>
        </w:rPr>
        <w:t>Lista concursuril</w:t>
      </w:r>
      <w:r>
        <w:rPr>
          <w:color w:val="000000"/>
        </w:rPr>
        <w:t>or naţionale sau regionale de Arhitectură şi Urbanism recunoscute de comisia de specialitate a Consiliului Naţional de Atestare a Titlurilor, Diplomelor şi Certificatelor Universitare-CNATDCU se stabileşte prin decizie a biroului comisiei de specialitate ş</w:t>
      </w:r>
      <w:r>
        <w:rPr>
          <w:color w:val="000000"/>
        </w:rPr>
        <w:t>i se publică pe site-ul web al CNATDCU.</w:t>
      </w:r>
    </w:p>
    <w:p w:rsidR="0020182D" w:rsidRDefault="00D238F6" w:rsidP="00825AD2">
      <w:pPr>
        <w:spacing w:before="26" w:after="240"/>
        <w:jc w:val="both"/>
      </w:pPr>
      <w:r>
        <w:rPr>
          <w:color w:val="000000"/>
        </w:rPr>
        <w:t xml:space="preserve">Lista conferinţelor la nivel mondial sau european de Arhitectură şi Urbanism recunoscute de comisia de specialitate a CNATDCU se stabileşte prin decizie a biroului acestei comisii de specialitate şi se publică pe </w:t>
      </w:r>
      <w:r>
        <w:rPr>
          <w:color w:val="000000"/>
        </w:rPr>
        <w:t>site-ul web al CNATDCU.</w:t>
      </w:r>
    </w:p>
    <w:p w:rsidR="0020182D" w:rsidRDefault="00D238F6" w:rsidP="00825AD2">
      <w:pPr>
        <w:spacing w:before="26" w:after="240"/>
        <w:jc w:val="both"/>
      </w:pPr>
      <w:r>
        <w:rPr>
          <w:color w:val="000000"/>
        </w:rPr>
        <w:lastRenderedPageBreak/>
        <w:t>Lista publicaţiilor de prestigiu internaţional şi naţional în domeniile de specialitate şi în cele conexe, recunoscute de comisia de specialitate a CNATDCU se stabileşte prin decizie a acestei comisii de specialitate şi se publică p</w:t>
      </w:r>
      <w:r>
        <w:rPr>
          <w:color w:val="000000"/>
        </w:rPr>
        <w:t>e site-ul web al CNATDCU.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8"/>
        <w:gridCol w:w="5530"/>
        <w:gridCol w:w="1703"/>
        <w:gridCol w:w="1993"/>
      </w:tblGrid>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w:t>
            </w:r>
          </w:p>
        </w:tc>
        <w:tc>
          <w:tcPr>
            <w:tcW w:w="777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Punctaj indicat</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Elementul pentru care se acordă punctajul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 de autor/capitole publicate la edituri cu prestigiu internaţional</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carte/capitol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Cărţi de autor publicate la </w:t>
            </w:r>
            <w:r>
              <w:rPr>
                <w:color w:val="000000"/>
              </w:rPr>
              <w:t>edituri cu prestigiu naţional</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carte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I3</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Capitole de autor cuprinse în cărţi publicate la edituri cu prestigiu naţional</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capitol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I4</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în reviste ştiinţifice de specialitate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 x f/n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I5</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in extenso în </w:t>
            </w:r>
            <w:r>
              <w:rPr>
                <w:color w:val="000000"/>
              </w:rPr>
              <w:t>reviste ştiinţifice indexate ISI Arts &amp; Humanities Citation index, Scopus-Copernicus, ERIH şi clasificate în categoria INT1 sau INT2 în acest index sau echivalente în domeniu</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I6</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Articole in extenso în reviste ştiinţifice indexate ERIH şi </w:t>
            </w:r>
            <w:r>
              <w:rPr>
                <w:color w:val="000000"/>
              </w:rPr>
              <w:t>clasificate în categoria NAT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I7</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in extenso în reviste ştiinţifice recunoscute în domeniu</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articol</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I8</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Studii in extenso apărute în volume colective publicate la edituri de prestigiu internaţional</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studiu</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I9</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Studii </w:t>
            </w:r>
            <w:r>
              <w:rPr>
                <w:color w:val="000000"/>
              </w:rPr>
              <w:t>in extenso apărute în volume colective publicate la edituri de prestigiu naţional</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7/n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studiu</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I10</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Studii in extenso apărute în volume colective publicate la edituri recunoscute în domeniu</w:t>
            </w:r>
            <w:r>
              <w:rPr>
                <w:color w:val="000000"/>
                <w:vertAlign w:val="superscript"/>
              </w:rPr>
              <w:t>*</w:t>
            </w:r>
            <w:r>
              <w:rPr>
                <w:color w:val="000000"/>
              </w:rPr>
              <w:t>, precum şi studiile aferente proiectelor*</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7/n</w:t>
            </w:r>
            <w:r>
              <w:br/>
            </w:r>
            <w:r>
              <w:rPr>
                <w:color w:val="000000"/>
              </w:rPr>
              <w:t>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pe studiu de </w:t>
            </w:r>
            <w:r>
              <w:rPr>
                <w:color w:val="000000"/>
              </w:rPr>
              <w:t>cercetare prin proiect/studiu aferent proiect</w:t>
            </w:r>
          </w:p>
        </w:tc>
      </w:tr>
      <w:tr w:rsidR="0020182D">
        <w:trPr>
          <w:trHeight w:val="45"/>
          <w:tblCellSpacing w:w="0" w:type="auto"/>
        </w:trPr>
        <w:tc>
          <w:tcPr>
            <w:tcW w:w="144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I11</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Publicaţii in extenso în lucrări ale conferinţelor ştiinţifice de arhitectură, urbanism, peisagistică, design şi restaurare, precum şi ale ştiinţelor conexe - pentru specializări transdisciplinare, la nive</w:t>
            </w:r>
            <w:r>
              <w:rPr>
                <w:color w:val="000000"/>
              </w:rPr>
              <w:t>l internaţional/naţional/local</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r>
              <w:br/>
            </w:r>
            <w:r>
              <w:rPr>
                <w:color w:val="000000"/>
              </w:rPr>
              <w:t>10/n</w:t>
            </w:r>
            <w:r>
              <w:br/>
            </w:r>
            <w:r>
              <w:rPr>
                <w:color w:val="000000"/>
              </w:rPr>
              <w:t>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Coordonator publicaţie/coordonator de ediţie la publicaţii şi edituri internaţionale/naţional;</w:t>
            </w:r>
          </w:p>
          <w:p w:rsidR="0020182D" w:rsidRDefault="00D238F6" w:rsidP="00825AD2">
            <w:pPr>
              <w:spacing w:before="25" w:after="0"/>
              <w:jc w:val="both"/>
            </w:pPr>
            <w:r>
              <w:rPr>
                <w:color w:val="000000"/>
              </w:rPr>
              <w:t>keynote speaker, rewiev la conferinţe şi comunicări ştiinţifice internaţionale/naţionale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r>
              <w:br/>
            </w:r>
          </w:p>
          <w:p w:rsidR="0020182D" w:rsidRDefault="00D238F6" w:rsidP="00825AD2">
            <w:pPr>
              <w:spacing w:before="25" w:after="0"/>
              <w:jc w:val="both"/>
            </w:pP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publicaţie/ eveniment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Susţinere comunicare publică în cadrul conferinţelor, colocviilor, seminarelor internaţionale/naţionale</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5/n</w:t>
            </w:r>
            <w:r>
              <w:br/>
            </w:r>
            <w:r>
              <w:rPr>
                <w:color w:val="000000"/>
              </w:rPr>
              <w:t>3/n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susţinere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I12</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Proiect de arhitectură, restaurare, cu un program de mare complexitate, de importanţă naţională sau</w:t>
            </w:r>
            <w:r>
              <w:rPr>
                <w:color w:val="000000"/>
              </w:rPr>
              <w:t xml:space="preserve"> regională, edificat/autorizat</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r>
              <w:br/>
            </w:r>
            <w:r>
              <w:rPr>
                <w:color w:val="000000"/>
              </w:rPr>
              <w:t>20/n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I13</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Proiect de arhitectură, restaurare, design, de specialitate, de mare complexitate, la nivel zonal sau local, edificat/autorizat</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4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I14</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Proiect de amenajarea teritoriului şi </w:t>
            </w:r>
            <w:r>
              <w:rPr>
                <w:color w:val="000000"/>
              </w:rPr>
              <w:t>peisaj la nivel macro-teritorial: naţional, transfrontalier, interjudeţean/la nivel mezzo-teritorial: judeţean, periurban, metropolitan/strategii de dezvoltare, studii de fundamentare, planuri de management şi mobilitate) avizate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r>
              <w:br/>
            </w:r>
            <w:r>
              <w:rPr>
                <w:color w:val="000000"/>
              </w:rPr>
              <w:t>15/n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w:t>
            </w:r>
            <w:r>
              <w:rPr>
                <w:color w:val="000000"/>
              </w:rPr>
              <w:t>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Proiect urbanistic şi peisagistic la nivelul planurilor generale/zonale ale localităţilor (inclusiv studii de fundamentare, de inserţie, de oportunitate) avizate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w:t>
            </w:r>
            <w:r>
              <w:br/>
            </w:r>
            <w:r>
              <w:rPr>
                <w:color w:val="000000"/>
              </w:rPr>
              <w:t>15/n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Studii de cercetare, granturi şi proiecte de cercetare </w:t>
            </w:r>
            <w:r>
              <w:rPr>
                <w:color w:val="000000"/>
              </w:rPr>
              <w:t>internaţionale/ naţionale/locale (MEN, CNCS, CEEX, MDRL), realizate prin centrele de cercetare ale universităţii/alte centre universitare şi/academice)</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20/n</w:t>
            </w:r>
            <w:r>
              <w:br/>
            </w:r>
            <w:r>
              <w:rPr>
                <w:color w:val="000000"/>
              </w:rPr>
              <w:t>15/n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proiect</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I15</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Premii/nominalizări/selecţionări obţinute la concursuri internaţionale </w:t>
            </w:r>
            <w:r>
              <w:rPr>
                <w:color w:val="000000"/>
              </w:rPr>
              <w:t>de proiecte organizate potrivit regulamentului UNESCO-UIA, (Union Internationale des Architectes), Consiliul European al Urbaniştilor ECTP, Federaţia internaţională a Peisagiştilor IFLA, AEEA, RIBA, Arhitect's Council of Europe, The Royal Town Planning Ins</w:t>
            </w:r>
            <w:r>
              <w:rPr>
                <w:color w:val="000000"/>
              </w:rPr>
              <w:t>titute RTPI, UNISCAPE etc.), precum şi de altă instituţie de profil de nivel mondial sau european, în breasla arhitecţilor, urbaniştilor, planificatorilor urbani, peisagiştilor şi designerilor</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50/n</w:t>
            </w:r>
            <w:r>
              <w:br/>
            </w:r>
            <w:r>
              <w:rPr>
                <w:color w:val="000000"/>
              </w:rPr>
              <w:t>30/n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premiu/ nominalizare/ selecţionare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I16</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Premii/nominalizări/selecţionări obţinute pentru concursuri naţionale de proiecte (organizate potrivit regulamentului UNESCO-UIA, girate de OAR/UAR/RUR, concursuri RUR - Registrul Urbaniştilor din România)</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30/n</w:t>
            </w:r>
            <w:r>
              <w:br/>
            </w:r>
            <w:r>
              <w:rPr>
                <w:color w:val="000000"/>
              </w:rPr>
              <w:t>20/n</w:t>
            </w:r>
            <w:r>
              <w:br/>
            </w:r>
            <w:r>
              <w:rPr>
                <w:color w:val="000000"/>
              </w:rPr>
              <w:t>10/n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premiu/ nominalizări/ selecţionă</w:t>
            </w:r>
            <w:r>
              <w:rPr>
                <w:color w:val="000000"/>
              </w:rPr>
              <w:t>ri</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I17</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Premii/nominalizări la Bienala, Anuală de Arhitectură Bucureşti ori premii/nominalizări la alte concursuri şi licitaţii publice câştigate la nivel naţional, regional şi/sau local de arhitectură, urbanism, peisagistică şi design</w:t>
            </w:r>
            <w:r>
              <w:rPr>
                <w:color w:val="000000"/>
                <w:vertAlign w:val="superscript"/>
              </w:rPr>
              <w:t>***</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w:t>
            </w:r>
            <w:r>
              <w:br/>
            </w:r>
            <w:r>
              <w:rPr>
                <w:color w:val="000000"/>
              </w:rPr>
              <w:t>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premi</w:t>
            </w:r>
            <w:r>
              <w:rPr>
                <w:color w:val="000000"/>
              </w:rPr>
              <w:t>u/ pe nominalizare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I18</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Profesor asociat, visiting/cadru didactic asociat la o universitate din străinătate pentru o perioadă de cel puţin </w:t>
            </w:r>
            <w:r>
              <w:rPr>
                <w:color w:val="000000"/>
              </w:rPr>
              <w:lastRenderedPageBreak/>
              <w:t>o săptămână/efectuarea unui stagiu postdoctoral cu durată de cel puţin un semestru sau obţinerea unei diplome de mast</w:t>
            </w:r>
            <w:r>
              <w:rPr>
                <w:color w:val="000000"/>
              </w:rPr>
              <w:t>er/absolvirea unui curs de specialitate la o universitate din străinătate/obţinerea unei diplome de doctor la o universitate din străinătate recunoscută/acreditată</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5</w:t>
            </w:r>
            <w:r>
              <w:br/>
            </w:r>
            <w:r>
              <w:rPr>
                <w:color w:val="000000"/>
              </w:rPr>
              <w:t>5</w:t>
            </w:r>
            <w:r>
              <w:br/>
            </w:r>
            <w:r>
              <w:rPr>
                <w:color w:val="000000"/>
              </w:rPr>
              <w:lastRenderedPageBreak/>
              <w:t>10</w:t>
            </w:r>
            <w:r>
              <w:br/>
            </w:r>
            <w:r>
              <w:rPr>
                <w:color w:val="000000"/>
              </w:rPr>
              <w:t>20</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pe tip de activitate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I19</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Expoziţii organizate la nivel internaţional/naţional sau</w:t>
            </w:r>
            <w:r>
              <w:rPr>
                <w:color w:val="000000"/>
              </w:rPr>
              <w:t xml:space="preserve"> local în calitate de autor, coautor, curator</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10/5/n</w:t>
            </w:r>
            <w:r>
              <w:br/>
            </w:r>
            <w:r>
              <w:rPr>
                <w:color w:val="000000"/>
              </w:rPr>
              <w:t>5/3/n</w:t>
            </w:r>
            <w:r>
              <w:br/>
            </w:r>
            <w:r>
              <w:rPr>
                <w:color w:val="000000"/>
              </w:rPr>
              <w:t>3/1/n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expoziţie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I20</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Organizator expoziţii la nivel internaţional/naţional</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 5/n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expoziţie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I21</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structuri de conducere ale unor asociaţii şi organizaţii profesionale, </w:t>
            </w:r>
            <w:r>
              <w:rPr>
                <w:color w:val="000000"/>
              </w:rPr>
              <w:t xml:space="preserve">internaţionale/naţionale (OAR, UAR, RUR)/membru în comisii de specialitate internaţionale/naţionale (MDRAP, MEN, CNCS, ARACIS)/membru în jurii internaţionale, naţionale, locale de arhitectură, urbanism, peisagistică, design, expert internaţional/naţional, </w:t>
            </w:r>
            <w:r>
              <w:rPr>
                <w:color w:val="000000"/>
              </w:rPr>
              <w:t>membru al academiilor</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15/10</w:t>
            </w:r>
            <w:r>
              <w:br/>
            </w:r>
            <w:r>
              <w:rPr>
                <w:color w:val="000000"/>
              </w:rPr>
              <w:t>10/5</w:t>
            </w:r>
            <w:r>
              <w:br/>
            </w:r>
            <w:r>
              <w:rPr>
                <w:color w:val="000000"/>
              </w:rPr>
              <w:t>10/5</w:t>
            </w:r>
            <w:r>
              <w:br/>
            </w:r>
            <w:r>
              <w:rPr>
                <w:color w:val="000000"/>
              </w:rPr>
              <w:t>20</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comisie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I22</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Organizator sau coordonator, congrese internaţionale/naţionale, manifestări profesionale cu caracter extracurricular, concursuri de proiecte studenţeşti în străinătate şi/în ţară, workshopuri şi mast</w:t>
            </w:r>
            <w:r>
              <w:rPr>
                <w:color w:val="000000"/>
              </w:rPr>
              <w:t>erclass, în străinătate/în ţară</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10/n-5/n</w:t>
            </w:r>
            <w:r>
              <w:br/>
            </w:r>
            <w:r>
              <w:rPr>
                <w:color w:val="000000"/>
              </w:rPr>
              <w:t>5/n-3/n</w:t>
            </w:r>
            <w:r>
              <w:br/>
            </w:r>
            <w:r>
              <w:rPr>
                <w:color w:val="000000"/>
              </w:rPr>
              <w:t>3/n-1/n</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tip de activitate</w:t>
            </w:r>
          </w:p>
        </w:tc>
      </w:tr>
      <w:tr w:rsidR="0020182D">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I23</w:t>
            </w:r>
          </w:p>
        </w:tc>
        <w:tc>
          <w:tcPr>
            <w:tcW w:w="777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Îndrumare de doctorat sau în co-tutelă la nivel internaţional/naţional</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10/5</w:t>
            </w:r>
            <w:r>
              <w:br/>
            </w:r>
            <w:r>
              <w:rPr>
                <w:color w:val="000000"/>
              </w:rPr>
              <w:t>5/3</w:t>
            </w:r>
          </w:p>
        </w:tc>
        <w:tc>
          <w:tcPr>
            <w:tcW w:w="259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pe tip de activitate</w:t>
            </w:r>
          </w:p>
        </w:tc>
      </w:tr>
    </w:tbl>
    <w:p w:rsidR="0020182D" w:rsidRDefault="00D238F6" w:rsidP="00825AD2">
      <w:pPr>
        <w:spacing w:before="26" w:after="240"/>
        <w:jc w:val="both"/>
      </w:pPr>
      <w:r>
        <w:rPr>
          <w:color w:val="000000"/>
          <w:vertAlign w:val="superscript"/>
        </w:rPr>
        <w:t>*</w:t>
      </w:r>
      <w:r>
        <w:rPr>
          <w:color w:val="000000"/>
        </w:rPr>
        <w:t xml:space="preserve"> Cărţi, articole de specialitate şi/sau în domenii conexe domeniilor de specialitate, studii şi proiecte cu componentă de specialitate, didactică şi/sau pedagogică. Se ia în considerare platforma de publicaţii de specialitate de prestigiu internaţional şi/</w:t>
      </w:r>
      <w:r>
        <w:rPr>
          <w:color w:val="000000"/>
        </w:rPr>
        <w:t>naţional (BDI şi BDN).</w:t>
      </w:r>
    </w:p>
    <w:p w:rsidR="0020182D" w:rsidRDefault="00D238F6" w:rsidP="00825AD2">
      <w:pPr>
        <w:spacing w:before="26" w:after="240"/>
        <w:jc w:val="both"/>
      </w:pPr>
      <w:r>
        <w:rPr>
          <w:color w:val="000000"/>
          <w:vertAlign w:val="superscript"/>
        </w:rPr>
        <w:t>**</w:t>
      </w:r>
      <w:r>
        <w:rPr>
          <w:color w:val="000000"/>
        </w:rPr>
        <w:t xml:space="preserve"> Ca autor, şef proiect, coordonator proiect complex sau director de proiect se va lua în consideraţie punctajul indicat în întregime/ca şef proiect secţiune, componentă sau studiu din cadrul cercetării punctajul indicat se va împăr</w:t>
      </w:r>
      <w:r>
        <w:rPr>
          <w:color w:val="000000"/>
        </w:rPr>
        <w:t>ţi la jumătate/ca membru în echipa de elaborare a studiului sau a componenţei acestuia punctajul se va împărţi la numărul de elaboratori.</w:t>
      </w:r>
    </w:p>
    <w:p w:rsidR="0020182D" w:rsidRDefault="00D238F6" w:rsidP="00825AD2">
      <w:pPr>
        <w:spacing w:before="26" w:after="240"/>
        <w:jc w:val="both"/>
      </w:pPr>
      <w:r>
        <w:rPr>
          <w:color w:val="000000"/>
        </w:rPr>
        <w:t>Îndeplinirea cumulativă a standardelor: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94"/>
        <w:gridCol w:w="4387"/>
        <w:gridCol w:w="2438"/>
        <w:gridCol w:w="2485"/>
      </w:tblGrid>
      <w:tr w:rsidR="0020182D">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Criteriu</w:t>
            </w:r>
          </w:p>
        </w:tc>
        <w:tc>
          <w:tcPr>
            <w:tcW w:w="648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Denumirea criteriului</w:t>
            </w:r>
          </w:p>
        </w:tc>
        <w:tc>
          <w:tcPr>
            <w:tcW w:w="331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Standardul pentru profesor universitar</w:t>
            </w:r>
          </w:p>
        </w:tc>
        <w:tc>
          <w:tcPr>
            <w:tcW w:w="331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Standard</w:t>
            </w:r>
            <w:r>
              <w:rPr>
                <w:color w:val="000000"/>
              </w:rPr>
              <w:t>ul pentru conferenţiar universitar</w:t>
            </w:r>
          </w:p>
        </w:tc>
      </w:tr>
      <w:tr w:rsidR="0020182D">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C1</w:t>
            </w:r>
          </w:p>
        </w:tc>
        <w:tc>
          <w:tcPr>
            <w:tcW w:w="6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I1-I10 - I18-I23</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80</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60</w:t>
            </w:r>
          </w:p>
        </w:tc>
      </w:tr>
      <w:tr w:rsidR="0020182D">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C2</w:t>
            </w:r>
          </w:p>
        </w:tc>
        <w:tc>
          <w:tcPr>
            <w:tcW w:w="6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indicatorii I12-I17</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80</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60</w:t>
            </w:r>
          </w:p>
        </w:tc>
      </w:tr>
      <w:tr w:rsidR="0020182D">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C3</w:t>
            </w:r>
          </w:p>
        </w:tc>
        <w:tc>
          <w:tcPr>
            <w:tcW w:w="6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suma punctajului pentru indicatorul I11</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40</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30</w:t>
            </w:r>
          </w:p>
        </w:tc>
      </w:tr>
      <w:tr w:rsidR="0020182D">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lastRenderedPageBreak/>
              <w:t>C4</w:t>
            </w:r>
          </w:p>
        </w:tc>
        <w:tc>
          <w:tcPr>
            <w:tcW w:w="6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suma punctajului pentru indicatorii </w:t>
            </w:r>
            <w:r>
              <w:rPr>
                <w:color w:val="000000"/>
              </w:rPr>
              <w:t>I1-I23</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200</w:t>
            </w:r>
          </w:p>
        </w:tc>
        <w:tc>
          <w:tcPr>
            <w:tcW w:w="331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&gt; 150</w:t>
            </w:r>
          </w:p>
        </w:tc>
      </w:tr>
    </w:tbl>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prof. dr. arh. </w:t>
      </w:r>
      <w:r>
        <w:rPr>
          <w:b/>
          <w:color w:val="000000"/>
        </w:rPr>
        <w:t>Mariana Eftenie</w:t>
      </w:r>
    </w:p>
    <w:p w:rsidR="0020182D" w:rsidRDefault="00D238F6" w:rsidP="00825AD2">
      <w:pPr>
        <w:spacing w:before="26" w:after="240"/>
        <w:jc w:val="both"/>
      </w:pPr>
      <w:r>
        <w:rPr>
          <w:color w:val="000000"/>
          <w:vertAlign w:val="superscript"/>
        </w:rPr>
        <w:t>***</w:t>
      </w:r>
      <w:r>
        <w:rPr>
          <w:color w:val="000000"/>
        </w:rPr>
        <w:t xml:space="preserve"> Deoarece nu există încă recunoaşterea de către CNADTCU a publicaţiilor în domeniu şi a organizaţiilor profesionale specifice, se propune luarea în consideraţie a BDI, BDN şi a organizaţiilor profesionale de prestigiu recunoscute pentru Arhitectură şi Urba</w:t>
      </w:r>
      <w:r>
        <w:rPr>
          <w:color w:val="000000"/>
        </w:rPr>
        <w:t>nism, precum şi pentru domenii conexe, la nivel internaţional şi/sau naţional.</w:t>
      </w:r>
    </w:p>
    <w:p w:rsidR="0020182D" w:rsidRDefault="00D238F6" w:rsidP="00825AD2">
      <w:pPr>
        <w:spacing w:before="80" w:after="0"/>
        <w:jc w:val="both"/>
      </w:pPr>
      <w:r>
        <w:rPr>
          <w:b/>
          <w:color w:val="000000"/>
        </w:rPr>
        <w:t>ANEXA nr. 15:</w:t>
      </w:r>
    </w:p>
    <w:p w:rsidR="0020182D" w:rsidRDefault="00D238F6" w:rsidP="00825AD2">
      <w:pPr>
        <w:spacing w:before="26" w:after="240"/>
        <w:jc w:val="both"/>
      </w:pPr>
      <w:r>
        <w:rPr>
          <w:color w:val="000000"/>
        </w:rPr>
        <w:t xml:space="preserve">(- Anexa nr. la Ordinul nr. </w:t>
      </w:r>
      <w:r>
        <w:rPr>
          <w:color w:val="1B1B1B"/>
        </w:rPr>
        <w:t>6.560/2012</w:t>
      </w:r>
      <w:r>
        <w:rPr>
          <w:color w:val="000000"/>
        </w:rPr>
        <w:t>)</w:t>
      </w:r>
    </w:p>
    <w:p w:rsidR="0020182D" w:rsidRDefault="00D238F6" w:rsidP="00825AD2">
      <w:pPr>
        <w:spacing w:before="26" w:after="240"/>
        <w:jc w:val="both"/>
      </w:pPr>
      <w:r>
        <w:rPr>
          <w:color w:val="000000"/>
        </w:rPr>
        <w:t>- Anexa nr. 34 - COMISIA DE ARTE VIZUALE - Standarde minimale necesare şi obligatorii pentru conferirea titlurilor didactic</w:t>
      </w:r>
      <w:r>
        <w:rPr>
          <w:color w:val="000000"/>
        </w:rPr>
        <w:t>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2"/>
        <w:gridCol w:w="1410"/>
        <w:gridCol w:w="328"/>
        <w:gridCol w:w="2105"/>
        <w:gridCol w:w="505"/>
        <w:gridCol w:w="2760"/>
        <w:gridCol w:w="679"/>
        <w:gridCol w:w="1328"/>
        <w:gridCol w:w="947"/>
      </w:tblGrid>
      <w:tr w:rsidR="0020182D">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Structura activităţii candidatului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Tipul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Subcategorii</w:t>
            </w:r>
          </w:p>
        </w:tc>
        <w:tc>
          <w:tcPr>
            <w:tcW w:w="153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Indicatori</w:t>
            </w:r>
            <w:r>
              <w:br/>
            </w:r>
            <w:r>
              <w:rPr>
                <w:color w:val="000000"/>
              </w:rPr>
              <w:t>(kpi)</w:t>
            </w:r>
          </w:p>
        </w:tc>
      </w:tr>
      <w:tr w:rsidR="0020182D">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4</w:t>
            </w:r>
          </w:p>
        </w:tc>
        <w:tc>
          <w:tcPr>
            <w:tcW w:w="1532"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5</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Activitatea </w:t>
            </w:r>
            <w:r>
              <w:rPr>
                <w:color w:val="000000"/>
              </w:rPr>
              <w:t>didactică şi profesională (A1)</w:t>
            </w: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Expoziţii naţionale şi internaţionale în galerii şi muzee de prestigiu sau cărţi şi capitole în cărţi de specialitate publicate în edituri acreditate MC</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Expoziţii personale</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1.1.1.2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 Profesor - minimum 2, expo sau d.c. 1 prim autor; Conferenţiar - minimum 1</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Cărţi/capitole ca editor</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1.1.2.2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40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Material didactic/Lucrări didactice</w:t>
            </w: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1.2.1</w:t>
            </w: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Manuale didactice/monografii</w:t>
            </w:r>
            <w:r>
              <w:rPr>
                <w:color w:val="000000"/>
              </w:rPr>
              <w:t xml:space="preserve"> - minimum 2 ca prim autor pentru Profesor/CS I; Minimum 1 manual/monografie ca prim </w:t>
            </w:r>
            <w:r>
              <w:rPr>
                <w:color w:val="000000"/>
              </w:rPr>
              <w:lastRenderedPageBreak/>
              <w:t>autor pentru Conferenţiar/CS II;</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1.2.2</w:t>
            </w: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Îndrumătoare de laborator/aplicaţii: Profesor - minimum 1, prim autor; Conferenţiar - minimum 1 coautor</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13</w:t>
            </w:r>
          </w:p>
        </w:tc>
        <w:tc>
          <w:tcPr>
            <w:tcW w:w="293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Coordonare de programe de studii, organizare şi coordonare programe de formare continuă şi proiecte educaţionale</w:t>
            </w: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director/responsabil/membru</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2.1</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Articole în reviste şi volumele unor manifestări de artă sau ştiinţifice</w:t>
            </w:r>
            <w:r>
              <w:rPr>
                <w:color w:val="000000"/>
              </w:rPr>
              <w:t xml:space="preserve"> indexate în baze de date internaţionale*</w:t>
            </w: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 pentru profesor</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 pentru conferenţiar</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Proprietate intelectuală, brevete de invenţie şi inovaţie etc.</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2.2.2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Granturi/proiecte câştigate prin competiţie</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director/responsabil</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2.3.1.2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echipă</w:t>
            </w: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2.3.2.2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şi impactul activităţii (A3)</w:t>
            </w: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3.1</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Citări în reviste indexate în baze de date internaţionale BDI</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 prof.</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 conf.</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Prezentări invitate în plenul unor manifestări de artă sau ştiinţifice </w:t>
            </w:r>
            <w:r>
              <w:rPr>
                <w:color w:val="000000"/>
              </w:rPr>
              <w:lastRenderedPageBreak/>
              <w:t>naţionale şi internaţionale şi profesor invitat (exclusiv ERASMUS)</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3.2.2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3.3</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Membru în colectivele de redacţie sau comitete ştiinţifice ale revistelor şi manifestărilor de artă sau ştiinţifice, organizator de manifestări de artă sau ştiinţifice/Recenzor pentru reviste şi </w:t>
            </w:r>
            <w:r>
              <w:rPr>
                <w:color w:val="000000"/>
              </w:rPr>
              <w:t>manifestări ştiinţifice naţionale şi internaţionale indexate internaţional/Membru în jurii naţionale sau internaţionale</w:t>
            </w:r>
          </w:p>
        </w:tc>
        <w:tc>
          <w:tcPr>
            <w:tcW w:w="70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w:t>
            </w:r>
          </w:p>
        </w:tc>
        <w:tc>
          <w:tcPr>
            <w:tcW w:w="29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Experienţă de management, analiză şi evaluare în cercetare şi/sau învăţământ</w:t>
            </w: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3.4.1</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7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94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3.4.2</w:t>
            </w:r>
          </w:p>
        </w:tc>
        <w:tc>
          <w:tcPr>
            <w:tcW w:w="178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153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bl>
    <w:p w:rsidR="0020182D" w:rsidRDefault="00D238F6" w:rsidP="00825AD2">
      <w:pPr>
        <w:spacing w:before="26" w:after="240"/>
        <w:jc w:val="both"/>
      </w:pPr>
      <w:r>
        <w:rPr>
          <w:color w:val="000000"/>
          <w:vertAlign w:val="superscript"/>
        </w:rPr>
        <w:t>*)</w:t>
      </w:r>
      <w:r>
        <w:rPr>
          <w:color w:val="000000"/>
        </w:rPr>
        <w:t xml:space="preserve"> Bazele de date internaţionale (BDI) luate în considerare pentru articolele publicate în reviste şi publicate în volumele unor manifestări ştiinţifice, cu excepţia articolelor publicate în reviste cotate ISI, sunt cele recunoscute pe plan ştiinţific intern</w:t>
      </w:r>
      <w:r>
        <w:rPr>
          <w:color w:val="000000"/>
        </w:rPr>
        <w:t>aţional precum (nelimitativ): Scopus, IEEE Xplore, Science Direct, Elsevier, Wiley, ACM, DBLP, Springerlink, Engineering Village, Cabi, Emerald, CSA, Compendex, INSPEC, Referativnai Jurnal, Google Scholar.</w:t>
      </w:r>
    </w:p>
    <w:p w:rsidR="0020182D" w:rsidRDefault="00D238F6" w:rsidP="00825AD2">
      <w:pPr>
        <w:spacing w:before="26" w:after="240"/>
        <w:jc w:val="both"/>
      </w:pPr>
      <w:r>
        <w:rPr>
          <w:color w:val="000000"/>
        </w:rPr>
        <w:t>Criterii opţionale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
        <w:gridCol w:w="2657"/>
        <w:gridCol w:w="700"/>
        <w:gridCol w:w="2568"/>
        <w:gridCol w:w="861"/>
        <w:gridCol w:w="1861"/>
        <w:gridCol w:w="1358"/>
      </w:tblGrid>
      <w:tr w:rsidR="0020182D">
        <w:trPr>
          <w:trHeight w:val="45"/>
          <w:tblCellSpacing w:w="0" w:type="auto"/>
        </w:trPr>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w:t>
            </w:r>
          </w:p>
        </w:tc>
        <w:tc>
          <w:tcPr>
            <w:tcW w:w="37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w:t>
            </w:r>
          </w:p>
        </w:tc>
        <w:tc>
          <w:tcPr>
            <w:tcW w:w="864"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735"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3.5.1</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Academia Rom</w:t>
            </w:r>
            <w:r>
              <w:rPr>
                <w:color w:val="000000"/>
              </w:rPr>
              <w:t>ână</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3.5.2</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ASAS, AOSR, academii de ramură şi CNCS</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3.5.3</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internaţionale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3.5.4</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premii naţionale în domeniu</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460"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w:t>
            </w:r>
          </w:p>
        </w:tc>
        <w:tc>
          <w:tcPr>
            <w:tcW w:w="373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 în academii, organizaţii, asociaţii profesionale de prestigiu, naţionale şi internaţionale, apartenenţă la</w:t>
            </w:r>
            <w:r>
              <w:rPr>
                <w:color w:val="000000"/>
              </w:rPr>
              <w:t xml:space="preserve"> organizaţii din domeniul educaţiei şi cercetării</w:t>
            </w:r>
          </w:p>
        </w:tc>
        <w:tc>
          <w:tcPr>
            <w:tcW w:w="8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3.6.1</w:t>
            </w:r>
          </w:p>
        </w:tc>
        <w:tc>
          <w:tcPr>
            <w:tcW w:w="37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Academia Română</w:t>
            </w: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8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3.6.2</w:t>
            </w:r>
          </w:p>
        </w:tc>
        <w:tc>
          <w:tcPr>
            <w:tcW w:w="373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ASAS, AOSR şi academii de ramuri</w:t>
            </w: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86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3.6.3</w:t>
            </w:r>
          </w:p>
        </w:tc>
        <w:tc>
          <w:tcPr>
            <w:tcW w:w="373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 asociaţii profesionale</w:t>
            </w: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3.6.3.1</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3.6.3.2</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86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3.6.4</w:t>
            </w:r>
          </w:p>
        </w:tc>
        <w:tc>
          <w:tcPr>
            <w:tcW w:w="373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Asociaţii profesionale</w:t>
            </w: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3.6.4.1</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internaţionale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25</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3.6.4.2</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naţionale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864"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3.6.5</w:t>
            </w:r>
          </w:p>
        </w:tc>
        <w:tc>
          <w:tcPr>
            <w:tcW w:w="373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Organizaţii în domeniul educaţiei şi</w:t>
            </w:r>
          </w:p>
          <w:p w:rsidR="0020182D" w:rsidRDefault="00D238F6" w:rsidP="00825AD2">
            <w:pPr>
              <w:spacing w:before="25" w:after="0"/>
              <w:jc w:val="both"/>
            </w:pPr>
            <w:r>
              <w:rPr>
                <w:color w:val="000000"/>
              </w:rPr>
              <w:t>cercetării</w:t>
            </w: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3.6.5.1</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Conducere</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30</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vMerge/>
            <w:tcBorders>
              <w:top w:val="nil"/>
              <w:bottom w:val="single" w:sz="8" w:space="0" w:color="000000"/>
              <w:right w:val="single" w:sz="8" w:space="0" w:color="000000"/>
            </w:tcBorders>
          </w:tcPr>
          <w:p w:rsidR="0020182D" w:rsidRDefault="0020182D" w:rsidP="00825AD2">
            <w:pPr>
              <w:jc w:val="both"/>
            </w:pPr>
          </w:p>
        </w:tc>
        <w:tc>
          <w:tcPr>
            <w:tcW w:w="100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3.6.5.2</w:t>
            </w:r>
          </w:p>
        </w:tc>
        <w:tc>
          <w:tcPr>
            <w:tcW w:w="2302"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Membru</w:t>
            </w:r>
          </w:p>
        </w:tc>
        <w:tc>
          <w:tcPr>
            <w:tcW w:w="229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20</w:t>
            </w:r>
          </w:p>
        </w:tc>
      </w:tr>
    </w:tbl>
    <w:p w:rsidR="0020182D" w:rsidRDefault="00D238F6" w:rsidP="00825AD2">
      <w:pPr>
        <w:spacing w:before="26" w:after="240"/>
        <w:jc w:val="both"/>
      </w:pPr>
      <w:r>
        <w:rPr>
          <w:color w:val="000000"/>
        </w:rPr>
        <w:t>2.Formula de calcul a indicatorului de merit (A = A1 + A2 + A3)</w:t>
      </w:r>
    </w:p>
    <w:p w:rsidR="0020182D" w:rsidRDefault="00D238F6" w:rsidP="00825AD2">
      <w:pPr>
        <w:spacing w:before="26" w:after="240"/>
        <w:jc w:val="both"/>
      </w:pPr>
      <w:r>
        <w:rPr>
          <w:noProof/>
          <w:lang w:val="en-US"/>
        </w:rPr>
        <w:drawing>
          <wp:inline distT="0" distB="0" distL="0" distR="0">
            <wp:extent cx="2997200" cy="69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7200" cy="698500"/>
                    </a:xfrm>
                    <a:prstGeom prst="rect">
                      <a:avLst/>
                    </a:prstGeom>
                  </pic:spPr>
                </pic:pic>
              </a:graphicData>
            </a:graphic>
          </wp:inline>
        </w:drawing>
      </w:r>
    </w:p>
    <w:p w:rsidR="0020182D" w:rsidRDefault="00D238F6" w:rsidP="00825AD2">
      <w:pPr>
        <w:spacing w:before="26" w:after="240"/>
        <w:jc w:val="both"/>
      </w:pPr>
      <w:r>
        <w:rPr>
          <w:color w:val="000000"/>
        </w:rPr>
        <w:t>unde: k</w:t>
      </w:r>
      <w:r>
        <w:rPr>
          <w:color w:val="000000"/>
          <w:vertAlign w:val="subscript"/>
        </w:rPr>
        <w:t>pi</w:t>
      </w:r>
      <w:r>
        <w:rPr>
          <w:color w:val="000000"/>
        </w:rPr>
        <w:t xml:space="preserve"> - Indice specific tipului şi categoriei de activitate</w:t>
      </w:r>
    </w:p>
    <w:p w:rsidR="0020182D" w:rsidRDefault="00D238F6" w:rsidP="00825AD2">
      <w:pPr>
        <w:spacing w:before="26" w:after="240"/>
        <w:jc w:val="both"/>
      </w:pPr>
      <w:r>
        <w:rPr>
          <w:color w:val="000000"/>
        </w:rPr>
        <w:t>3.Condiţii minimale (A</w:t>
      </w:r>
      <w:r>
        <w:rPr>
          <w:color w:val="000000"/>
          <w:vertAlign w:val="subscript"/>
        </w:rPr>
        <w:t>i</w:t>
      </w:r>
      <w:r>
        <w:rPr>
          <w:color w:val="000000"/>
        </w:rPr>
        <w:t>)</w:t>
      </w:r>
      <w:r>
        <w:rPr>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
        <w:gridCol w:w="3004"/>
        <w:gridCol w:w="1807"/>
        <w:gridCol w:w="1775"/>
        <w:gridCol w:w="1704"/>
        <w:gridCol w:w="1704"/>
      </w:tblGrid>
      <w:tr w:rsidR="0020182D">
        <w:trPr>
          <w:trHeight w:val="45"/>
          <w:tblCellSpacing w:w="0" w:type="auto"/>
        </w:trPr>
        <w:tc>
          <w:tcPr>
            <w:tcW w:w="480" w:type="dxa"/>
            <w:vMerge w:val="restart"/>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Categoria</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391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Domeniul de activitate</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conferenţiar</w:t>
            </w:r>
          </w:p>
        </w:tc>
        <w:tc>
          <w:tcPr>
            <w:tcW w:w="261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II</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profesor</w:t>
            </w:r>
          </w:p>
        </w:tc>
        <w:tc>
          <w:tcPr>
            <w:tcW w:w="24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jc w:val="both"/>
            </w:pPr>
            <w:r>
              <w:rPr>
                <w:color w:val="000000"/>
              </w:rPr>
              <w:t>Condiţii CS I</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1</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didactică/profesională (A1)</w:t>
            </w:r>
            <w:r>
              <w:rPr>
                <w:color w:val="000000"/>
                <w:vertAlign w:val="superscript"/>
              </w:rPr>
              <w:t>**</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200 </w:t>
            </w:r>
            <w:r>
              <w:rPr>
                <w:color w:val="000000"/>
              </w:rPr>
              <w:t>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230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2</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Activitatea de cercetare (A2)</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180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210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 puncte</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3</w:t>
            </w: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Recunoaşterea impactului activităţii (A3)</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140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Minimum 175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xml:space="preserve">Minimum .... </w:t>
            </w:r>
            <w:r>
              <w:rPr>
                <w:color w:val="000000"/>
              </w:rPr>
              <w:t>puncte</w:t>
            </w:r>
          </w:p>
        </w:tc>
      </w:tr>
      <w:tr w:rsidR="0020182D">
        <w:trPr>
          <w:trHeight w:val="45"/>
          <w:tblCellSpacing w:w="0" w:type="auto"/>
        </w:trPr>
        <w:tc>
          <w:tcPr>
            <w:tcW w:w="480"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91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TOTAL:</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520 puncte</w:t>
            </w:r>
          </w:p>
        </w:tc>
        <w:tc>
          <w:tcPr>
            <w:tcW w:w="261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615 puncte</w:t>
            </w:r>
          </w:p>
        </w:tc>
        <w:tc>
          <w:tcPr>
            <w:tcW w:w="24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jc w:val="both"/>
            </w:pPr>
            <w:r>
              <w:rPr>
                <w:color w:val="000000"/>
              </w:rPr>
              <w:t>......... puncte</w:t>
            </w:r>
          </w:p>
        </w:tc>
      </w:tr>
    </w:tbl>
    <w:p w:rsidR="0020182D" w:rsidRDefault="00D238F6" w:rsidP="00825AD2">
      <w:pPr>
        <w:spacing w:before="26" w:after="240"/>
        <w:jc w:val="both"/>
      </w:pPr>
      <w:r>
        <w:rPr>
          <w:color w:val="000000"/>
        </w:rPr>
        <w:t>unde: A</w:t>
      </w:r>
      <w:r>
        <w:rPr>
          <w:color w:val="000000"/>
          <w:vertAlign w:val="subscript"/>
        </w:rPr>
        <w:t>i</w:t>
      </w:r>
      <w:r>
        <w:rPr>
          <w:color w:val="000000"/>
        </w:rPr>
        <w:t xml:space="preserve"> - suma activităţilor din categoria menţionată.</w:t>
      </w:r>
    </w:p>
    <w:p w:rsidR="0020182D" w:rsidRDefault="00D238F6" w:rsidP="00825AD2">
      <w:pPr>
        <w:spacing w:before="26" w:after="240"/>
        <w:jc w:val="both"/>
      </w:pPr>
      <w:r>
        <w:rPr>
          <w:color w:val="000000"/>
        </w:rPr>
        <w:t>Preşedinte comisie,</w:t>
      </w:r>
    </w:p>
    <w:p w:rsidR="0020182D" w:rsidRDefault="00D238F6" w:rsidP="00825AD2">
      <w:pPr>
        <w:spacing w:before="26" w:after="240"/>
        <w:jc w:val="both"/>
      </w:pPr>
      <w:r>
        <w:rPr>
          <w:color w:val="000000"/>
        </w:rPr>
        <w:t xml:space="preserve">acad. </w:t>
      </w:r>
      <w:r>
        <w:rPr>
          <w:b/>
          <w:color w:val="000000"/>
        </w:rPr>
        <w:t>Răzvan Theodorescu</w:t>
      </w:r>
    </w:p>
    <w:p w:rsidR="0020182D" w:rsidRDefault="00D238F6" w:rsidP="00825AD2">
      <w:pPr>
        <w:spacing w:before="80" w:after="0"/>
        <w:jc w:val="both"/>
      </w:pPr>
      <w:r>
        <w:rPr>
          <w:b/>
          <w:color w:val="000000"/>
        </w:rPr>
        <w:lastRenderedPageBreak/>
        <w:t>Anexa nr. 16:</w:t>
      </w:r>
    </w:p>
    <w:p w:rsidR="0020182D" w:rsidRDefault="00D238F6" w:rsidP="00825AD2">
      <w:pPr>
        <w:spacing w:before="26" w:after="240"/>
        <w:jc w:val="both"/>
      </w:pPr>
      <w:r>
        <w:rPr>
          <w:color w:val="000000"/>
        </w:rPr>
        <w:t xml:space="preserve">(- Anexa nr. 35 la Ordinul nr. </w:t>
      </w:r>
      <w:r>
        <w:rPr>
          <w:color w:val="1B1B1B"/>
        </w:rPr>
        <w:t>6.560/2012</w:t>
      </w:r>
      <w:r>
        <w:rPr>
          <w:color w:val="000000"/>
        </w:rPr>
        <w:t>)</w:t>
      </w:r>
    </w:p>
    <w:p w:rsidR="0020182D" w:rsidRDefault="00D238F6" w:rsidP="00825AD2">
      <w:pPr>
        <w:spacing w:before="26" w:after="240"/>
        <w:jc w:val="both"/>
      </w:pPr>
      <w:r>
        <w:rPr>
          <w:color w:val="000000"/>
        </w:rPr>
        <w:t xml:space="preserve">- Anexa nr. 35 - COMISIA </w:t>
      </w:r>
      <w:r>
        <w:rPr>
          <w:color w:val="000000"/>
        </w:rPr>
        <w:t>ARTELE SPECTACOLULUI - Standarde minimale necesare şi obligatorii pentru conferirea titlurilor didactice din învăţământul superior şi a gradelor profesionale de cercetare-dezvoltare</w:t>
      </w:r>
    </w:p>
    <w:p w:rsidR="0020182D" w:rsidRDefault="00D238F6" w:rsidP="00825AD2">
      <w:pPr>
        <w:spacing w:before="106" w:after="0"/>
        <w:ind w:left="373"/>
        <w:jc w:val="both"/>
      </w:pPr>
      <w:r>
        <w:rPr>
          <w:b/>
          <w:color w:val="000000"/>
        </w:rPr>
        <w:t>1.Standarde pentru teatru, coregrafie, cinematografie şi media</w:t>
      </w:r>
    </w:p>
    <w:p w:rsidR="0020182D" w:rsidRDefault="00D238F6" w:rsidP="00825AD2">
      <w:pPr>
        <w:spacing w:before="26" w:after="240"/>
        <w:ind w:left="373"/>
        <w:jc w:val="both"/>
      </w:pPr>
      <w:r>
        <w:rPr>
          <w:color w:val="000000"/>
        </w:rPr>
        <w:t xml:space="preserve">Criteriile </w:t>
      </w:r>
      <w:r>
        <w:rPr>
          <w:color w:val="000000"/>
        </w:rPr>
        <w:t>principale de evaluare se referă la întreaga carieră artistică şi didactică, identificând personalitatea publică a profesorului-creator, amplitudinea misiunii sale şi corespund următoarelor categorii de activităţi:</w:t>
      </w:r>
    </w:p>
    <w:p w:rsidR="0020182D" w:rsidRDefault="00D238F6" w:rsidP="00825AD2">
      <w:pPr>
        <w:spacing w:before="26" w:after="240"/>
        <w:ind w:left="373"/>
        <w:jc w:val="both"/>
      </w:pPr>
      <w:r>
        <w:rPr>
          <w:color w:val="000000"/>
        </w:rPr>
        <w:t>1.Activitate de cercetare ştiinţifică, ce</w:t>
      </w:r>
      <w:r>
        <w:rPr>
          <w:color w:val="000000"/>
        </w:rPr>
        <w:t>rcetare artistică/creativitate performantă şi creaţie artistică în domeniul de referinţă (acronim CDI)</w:t>
      </w:r>
    </w:p>
    <w:p w:rsidR="0020182D" w:rsidRDefault="00D238F6" w:rsidP="00825AD2">
      <w:pPr>
        <w:spacing w:before="26" w:after="240"/>
        <w:ind w:left="373"/>
        <w:jc w:val="both"/>
      </w:pPr>
      <w:r>
        <w:rPr>
          <w:color w:val="000000"/>
        </w:rPr>
        <w:t>2.Activitate didactică şi profesională (acronim DID)</w:t>
      </w:r>
    </w:p>
    <w:p w:rsidR="0020182D" w:rsidRDefault="00D238F6" w:rsidP="00825AD2">
      <w:pPr>
        <w:spacing w:before="26" w:after="240"/>
        <w:ind w:left="373"/>
        <w:jc w:val="both"/>
      </w:pPr>
      <w:r>
        <w:rPr>
          <w:color w:val="000000"/>
        </w:rPr>
        <w:t>3.Recunoaştere şi impactul activităţii (acronim RIA)</w:t>
      </w:r>
    </w:p>
    <w:p w:rsidR="0020182D" w:rsidRDefault="00D238F6" w:rsidP="00825AD2">
      <w:pPr>
        <w:spacing w:before="26" w:after="240"/>
        <w:ind w:left="373"/>
        <w:jc w:val="both"/>
      </w:pPr>
      <w:r>
        <w:rPr>
          <w:color w:val="000000"/>
        </w:rPr>
        <w:t xml:space="preserve">Aspectele specifice ce sunt evidenţiate pentru </w:t>
      </w:r>
      <w:r>
        <w:rPr>
          <w:color w:val="000000"/>
        </w:rPr>
        <w:t>fiecare tip de activitate sunt sintetizate în Tabelul 1.</w:t>
      </w:r>
    </w:p>
    <w:p w:rsidR="0020182D" w:rsidRDefault="00D238F6" w:rsidP="00825AD2">
      <w:pPr>
        <w:spacing w:before="26" w:after="240"/>
        <w:ind w:left="373"/>
        <w:jc w:val="both"/>
      </w:pPr>
      <w:r>
        <w:rPr>
          <w:color w:val="000000"/>
        </w:rPr>
        <w:t>Tabelul 1. Criterii de evaluare şi obiective asociate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49"/>
        <w:gridCol w:w="3707"/>
        <w:gridCol w:w="3248"/>
      </w:tblGrid>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Activitate de cercetare ştiinţifică, dezvoltare tehnologică şi inovare (CDI)</w:t>
            </w:r>
          </w:p>
        </w:tc>
        <w:tc>
          <w:tcPr>
            <w:tcW w:w="47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Activitate didactică şi profesională (DID)</w:t>
            </w:r>
          </w:p>
        </w:tc>
        <w:tc>
          <w:tcPr>
            <w:tcW w:w="4765"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Recunoaşterea şi impactul</w:t>
            </w:r>
            <w:r>
              <w:rPr>
                <w:color w:val="000000"/>
              </w:rPr>
              <w:t xml:space="preserve"> activităţii (RIA)</w:t>
            </w: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Operă de cercetare ştiinţifică în perimetrul artelor spectacolului;</w:t>
            </w:r>
          </w:p>
          <w:p w:rsidR="0020182D" w:rsidRDefault="00D238F6" w:rsidP="00825AD2">
            <w:pPr>
              <w:spacing w:before="25" w:after="0"/>
              <w:ind w:left="106"/>
              <w:jc w:val="both"/>
            </w:pPr>
            <w:r>
              <w:rPr>
                <w:color w:val="000000"/>
              </w:rPr>
              <w:t>- Operă şi cercetare artistică/creaţie artistică vizibilă la nivel naţional şi internaţional;</w:t>
            </w:r>
          </w:p>
          <w:p w:rsidR="0020182D" w:rsidRDefault="00D238F6" w:rsidP="00825AD2">
            <w:pPr>
              <w:spacing w:before="25" w:after="0"/>
              <w:ind w:left="106"/>
              <w:jc w:val="both"/>
            </w:pPr>
            <w:r>
              <w:rPr>
                <w:color w:val="000000"/>
              </w:rPr>
              <w:t>- impactul ştiinţific, artistic şi social în contemporaneitate;</w:t>
            </w:r>
          </w:p>
          <w:p w:rsidR="0020182D" w:rsidRDefault="00D238F6" w:rsidP="00825AD2">
            <w:pPr>
              <w:spacing w:before="25" w:after="0"/>
              <w:ind w:left="106"/>
              <w:jc w:val="both"/>
            </w:pPr>
            <w:r>
              <w:rPr>
                <w:color w:val="000000"/>
              </w:rPr>
              <w:t xml:space="preserve">- </w:t>
            </w:r>
            <w:r>
              <w:rPr>
                <w:color w:val="000000"/>
              </w:rPr>
              <w:t>Comunicare, dialog şi semnificare prin cunoaştere.</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Dezvoltare/modernizare/ interdisciplinaritate educaţională în domeniile artistice fundamentale;</w:t>
            </w:r>
          </w:p>
          <w:p w:rsidR="0020182D" w:rsidRDefault="00D238F6" w:rsidP="00825AD2">
            <w:pPr>
              <w:spacing w:before="25" w:after="0"/>
              <w:ind w:left="106"/>
              <w:jc w:val="both"/>
            </w:pPr>
            <w:r>
              <w:rPr>
                <w:color w:val="000000"/>
              </w:rPr>
              <w:t>- Dezvoltarea creaţiei şi creativităţii cu impact asupra conştiinţei, identităţii şi responsabilităţii uman</w:t>
            </w:r>
            <w:r>
              <w:rPr>
                <w:color w:val="000000"/>
              </w:rPr>
              <w:t>e;</w:t>
            </w:r>
          </w:p>
          <w:p w:rsidR="0020182D" w:rsidRDefault="00D238F6" w:rsidP="00825AD2">
            <w:pPr>
              <w:spacing w:before="25" w:after="0"/>
              <w:ind w:left="106"/>
              <w:jc w:val="both"/>
            </w:pPr>
            <w:r>
              <w:rPr>
                <w:color w:val="000000"/>
              </w:rPr>
              <w:t>- Personalizarea laboratoarelor de creaţie şi eficienţa misiunii artistice.</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Recunoaştere şi prestigiu profesional în domeniu;</w:t>
            </w:r>
          </w:p>
          <w:p w:rsidR="0020182D" w:rsidRDefault="00D238F6" w:rsidP="00825AD2">
            <w:pPr>
              <w:spacing w:before="25" w:after="0"/>
              <w:ind w:left="106"/>
              <w:jc w:val="both"/>
            </w:pPr>
            <w:r>
              <w:rPr>
                <w:color w:val="000000"/>
              </w:rPr>
              <w:t>- Experienţă în managementul didactic, artistic, ştiinţific sau institituţional.</w:t>
            </w:r>
          </w:p>
        </w:tc>
      </w:tr>
    </w:tbl>
    <w:p w:rsidR="0020182D" w:rsidRDefault="00D238F6" w:rsidP="00825AD2">
      <w:pPr>
        <w:spacing w:before="26" w:after="240"/>
        <w:ind w:left="373"/>
        <w:jc w:val="both"/>
      </w:pPr>
      <w:r>
        <w:rPr>
          <w:color w:val="000000"/>
        </w:rPr>
        <w:t>Tabelul 2. Indicatori specifici pentru Arte</w:t>
      </w:r>
      <w:r>
        <w:rPr>
          <w:color w:val="000000"/>
        </w:rPr>
        <w:t>le spectacolului - teatru, cinematografie, coregrafie şi media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1"/>
        <w:gridCol w:w="2270"/>
        <w:gridCol w:w="1605"/>
        <w:gridCol w:w="1412"/>
        <w:gridCol w:w="1278"/>
        <w:gridCol w:w="2258"/>
      </w:tblGrid>
      <w:tr w:rsidR="0020182D">
        <w:trPr>
          <w:trHeight w:val="45"/>
          <w:tblCellSpacing w:w="0" w:type="auto"/>
        </w:trPr>
        <w:tc>
          <w:tcPr>
            <w:tcW w:w="2247" w:type="dxa"/>
            <w:vMerge w:val="restart"/>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3331"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 CDI</w:t>
            </w:r>
          </w:p>
        </w:tc>
        <w:tc>
          <w:tcPr>
            <w:tcW w:w="2317"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Criteriul DID</w:t>
            </w:r>
          </w:p>
        </w:tc>
        <w:tc>
          <w:tcPr>
            <w:tcW w:w="1749"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Criteriul RIA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Standarde minimale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Indicatori cu contribuţie principală (obligatorie) în criteriu</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Conferenţiar universitar</w:t>
            </w:r>
          </w:p>
        </w:tc>
        <w:tc>
          <w:tcPr>
            <w:tcW w:w="3314" w:type="dxa"/>
            <w:tcBorders>
              <w:bottom w:val="single" w:sz="8" w:space="0" w:color="000000"/>
              <w:right w:val="single" w:sz="8" w:space="0" w:color="000000"/>
            </w:tcBorders>
            <w:tcMar>
              <w:top w:w="15" w:type="dxa"/>
              <w:left w:w="15" w:type="dxa"/>
              <w:bottom w:w="15" w:type="dxa"/>
              <w:right w:w="15" w:type="dxa"/>
            </w:tcMar>
            <w:vAlign w:val="center"/>
          </w:tcPr>
          <w:p w:rsidR="0020182D" w:rsidRDefault="00D238F6" w:rsidP="00825AD2">
            <w:pPr>
              <w:spacing w:before="25" w:after="0"/>
              <w:ind w:left="106"/>
              <w:jc w:val="both"/>
            </w:pPr>
            <w:r>
              <w:rPr>
                <w:color w:val="000000"/>
              </w:rPr>
              <w:t>Profesor universitar</w:t>
            </w:r>
          </w:p>
        </w:tc>
      </w:tr>
      <w:tr w:rsidR="0020182D">
        <w:trPr>
          <w:trHeight w:val="14100"/>
          <w:tblCellSpacing w:w="0" w:type="auto"/>
        </w:trPr>
        <w:tc>
          <w:tcPr>
            <w:tcW w:w="22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PRACTICIENI</w:t>
            </w:r>
          </w:p>
        </w:tc>
        <w:tc>
          <w:tcPr>
            <w:tcW w:w="3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Teatru,</w:t>
            </w:r>
            <w:r>
              <w:rPr>
                <w:color w:val="000000"/>
              </w:rPr>
              <w:t xml:space="preserve"> Coregrafie, Cinematografie şi Media</w:t>
            </w:r>
          </w:p>
          <w:p w:rsidR="0020182D" w:rsidRDefault="00D238F6" w:rsidP="00825AD2">
            <w:pPr>
              <w:spacing w:before="25" w:after="0"/>
              <w:ind w:left="106"/>
              <w:jc w:val="both"/>
            </w:pPr>
            <w:r>
              <w:rPr>
                <w:color w:val="000000"/>
              </w:rPr>
              <w:t>- Film de ficţiune şi documentar de lung-metraj în calitate de regizor - 70 pct./film;</w:t>
            </w:r>
          </w:p>
          <w:p w:rsidR="0020182D" w:rsidRDefault="00D238F6" w:rsidP="00825AD2">
            <w:pPr>
              <w:spacing w:before="25" w:after="0"/>
              <w:ind w:left="106"/>
              <w:jc w:val="both"/>
            </w:pPr>
            <w:r>
              <w:rPr>
                <w:color w:val="000000"/>
              </w:rPr>
              <w:t>- Spectacol prezentat pe o scenă profesionistă în calitate de realizator principal (regizor sau coregraf) - 35 pct./spect.;</w:t>
            </w:r>
          </w:p>
          <w:p w:rsidR="0020182D" w:rsidRDefault="00D238F6" w:rsidP="00825AD2">
            <w:pPr>
              <w:spacing w:before="25" w:after="0"/>
              <w:ind w:left="106"/>
              <w:jc w:val="both"/>
            </w:pPr>
            <w:r>
              <w:rPr>
                <w:color w:val="000000"/>
              </w:rPr>
              <w:t>- Realiz</w:t>
            </w:r>
            <w:r>
              <w:rPr>
                <w:color w:val="000000"/>
              </w:rPr>
              <w:t>ări artistice performante în specializări şi specialităţi distincte de creaţie, vocaţionale (actorie, scenografie, scenaristică, imagine de film, coregrafie etc.) recunoscute şi validate la nivel naţional şi/sau internaţional (turnee artistice în Străinăta</w:t>
            </w:r>
            <w:r>
              <w:rPr>
                <w:color w:val="000000"/>
              </w:rPr>
              <w:t>te, festivaluri de top, nominalizări şi distincţii, premii) consemnate în presă şi mijloace media pentru valoarea lor - 30 pct./creaţie.</w:t>
            </w:r>
          </w:p>
        </w:tc>
        <w:tc>
          <w:tcPr>
            <w:tcW w:w="23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Teatru, Coregrafie, Cinematografie şi Media</w:t>
            </w:r>
          </w:p>
          <w:p w:rsidR="0020182D" w:rsidRDefault="00D238F6" w:rsidP="00825AD2">
            <w:pPr>
              <w:spacing w:before="25" w:after="0"/>
              <w:ind w:left="106"/>
              <w:jc w:val="both"/>
            </w:pPr>
            <w:r>
              <w:rPr>
                <w:color w:val="000000"/>
              </w:rPr>
              <w:t>- Creaţii artistice profesioniste şi creaţii artistice universitare, realiz</w:t>
            </w:r>
            <w:r>
              <w:rPr>
                <w:color w:val="000000"/>
              </w:rPr>
              <w:t>ate în calitate de membru distinct al echipei de realizatori - 25 pct./creaţie;</w:t>
            </w:r>
          </w:p>
          <w:p w:rsidR="0020182D" w:rsidRDefault="00D238F6" w:rsidP="00825AD2">
            <w:pPr>
              <w:spacing w:before="25" w:after="0"/>
              <w:ind w:left="106"/>
              <w:jc w:val="both"/>
            </w:pPr>
            <w:r>
              <w:rPr>
                <w:color w:val="000000"/>
              </w:rPr>
              <w:t>- Manual, curs sau suport de curs teoretic sau de pedagogie artistică - 20 pct./lucrare.</w:t>
            </w:r>
          </w:p>
        </w:tc>
        <w:tc>
          <w:tcPr>
            <w:tcW w:w="174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Artele spectacolului Pentru toate specializările şi domeniile componente (practicieni ş</w:t>
            </w:r>
            <w:r>
              <w:rPr>
                <w:color w:val="000000"/>
              </w:rPr>
              <w:t>i teoreticieni)</w:t>
            </w:r>
          </w:p>
          <w:p w:rsidR="0020182D" w:rsidRDefault="00D238F6" w:rsidP="00825AD2">
            <w:pPr>
              <w:spacing w:before="25" w:after="0"/>
              <w:ind w:left="106"/>
              <w:jc w:val="both"/>
            </w:pPr>
            <w:r>
              <w:rPr>
                <w:color w:val="000000"/>
              </w:rPr>
              <w:t>- Membru în comisii şi colective de redacţie/ recenzor al unor publicaţii sau edituri indexate în baze de date naţionale şi internaţionale -15 pct. 7 participare;</w:t>
            </w:r>
          </w:p>
          <w:p w:rsidR="0020182D" w:rsidRDefault="00D238F6" w:rsidP="00825AD2">
            <w:pPr>
              <w:spacing w:before="25" w:after="0"/>
              <w:ind w:left="106"/>
              <w:jc w:val="both"/>
            </w:pPr>
            <w:r>
              <w:rPr>
                <w:color w:val="000000"/>
              </w:rPr>
              <w:t>- Membru în jurii de specialitate, obţinerea de premii şi distincţii în Român</w:t>
            </w:r>
            <w:r>
              <w:rPr>
                <w:color w:val="000000"/>
              </w:rPr>
              <w:t>ia sau în străinătate -10 pct./ participare;</w:t>
            </w:r>
          </w:p>
          <w:p w:rsidR="0020182D" w:rsidRDefault="00D238F6" w:rsidP="00825AD2">
            <w:pPr>
              <w:spacing w:before="25" w:after="0"/>
              <w:ind w:left="106"/>
              <w:jc w:val="both"/>
            </w:pPr>
            <w:r>
              <w:rPr>
                <w:color w:val="000000"/>
              </w:rPr>
              <w:t>- Participarea în calitate de invitat la conferinţe, workshopuri naţionale şi internaţionale - 10 pct./ participare;</w:t>
            </w:r>
          </w:p>
          <w:p w:rsidR="0020182D" w:rsidRDefault="00D238F6" w:rsidP="00825AD2">
            <w:pPr>
              <w:spacing w:before="25" w:after="0"/>
              <w:ind w:left="106"/>
              <w:jc w:val="both"/>
            </w:pPr>
            <w:r>
              <w:rPr>
                <w:color w:val="000000"/>
              </w:rPr>
              <w:t xml:space="preserve">- Membru în uniunile de creaţie şi asociaţiile profesionale din ţară şi din străinătate -10 </w:t>
            </w:r>
            <w:r>
              <w:rPr>
                <w:color w:val="000000"/>
              </w:rPr>
              <w:t>pct./ţară, 20 pct./străinătate;</w:t>
            </w:r>
          </w:p>
          <w:p w:rsidR="0020182D" w:rsidRDefault="00D238F6" w:rsidP="00825AD2">
            <w:pPr>
              <w:spacing w:before="25" w:after="0"/>
              <w:ind w:left="106"/>
              <w:jc w:val="both"/>
            </w:pPr>
            <w:r>
              <w:rPr>
                <w:color w:val="000000"/>
              </w:rPr>
              <w:t>- Invitat unic la emisiuni de radio şi televiziune la posturi cu acoperire naţională şi internaţională -10 pct./ emisiune</w:t>
            </w:r>
          </w:p>
        </w:tc>
        <w:tc>
          <w:tcPr>
            <w:tcW w:w="18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- 7 spectacole (autor, realizator sau interpret în rol principal) pe o scenă profesionistă, sau un </w:t>
            </w:r>
            <w:r>
              <w:rPr>
                <w:color w:val="000000"/>
              </w:rPr>
              <w:t>film de ficţiune/film documentar de lung metraj, recunoscute ca opere de valoare de specialişti în domeniu;</w:t>
            </w:r>
          </w:p>
          <w:p w:rsidR="0020182D" w:rsidRDefault="00D238F6" w:rsidP="00825AD2">
            <w:pPr>
              <w:spacing w:before="25" w:after="0"/>
              <w:ind w:left="106"/>
              <w:jc w:val="both"/>
            </w:pPr>
            <w:r>
              <w:rPr>
                <w:color w:val="000000"/>
              </w:rPr>
              <w:t>- 1 carte (concepere şi editare) cu tematică specifică (poate fi echivalată cu două spectacole sau cu un al doilea film de ficţiune/ film documentar</w:t>
            </w:r>
            <w:r>
              <w:rPr>
                <w:color w:val="000000"/>
              </w:rPr>
              <w:t xml:space="preserve"> de lung metraj);</w:t>
            </w:r>
          </w:p>
          <w:p w:rsidR="0020182D" w:rsidRDefault="00D238F6" w:rsidP="00825AD2">
            <w:pPr>
              <w:spacing w:before="25" w:after="0"/>
              <w:ind w:left="106"/>
              <w:jc w:val="both"/>
            </w:pPr>
            <w:r>
              <w:rPr>
                <w:color w:val="000000"/>
              </w:rPr>
              <w:t>- 1 suport de curs. Punctaj minim criterii CDI + DID + RIA-200 pct.</w:t>
            </w:r>
          </w:p>
        </w:tc>
        <w:tc>
          <w:tcPr>
            <w:tcW w:w="331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-12 spectacole (autor, realizator sau interpret în rol principal) pe o scenă profesionistă, sau două filme de ficţiune/filme documentare de lung metraj, recunoscute ca op</w:t>
            </w:r>
            <w:r>
              <w:rPr>
                <w:color w:val="000000"/>
              </w:rPr>
              <w:t>ere de valoare de specialişti în domeniu;</w:t>
            </w:r>
          </w:p>
          <w:p w:rsidR="0020182D" w:rsidRDefault="00D238F6" w:rsidP="00825AD2">
            <w:pPr>
              <w:spacing w:before="25" w:after="0"/>
              <w:ind w:left="106"/>
              <w:jc w:val="both"/>
            </w:pPr>
            <w:r>
              <w:rPr>
                <w:color w:val="000000"/>
              </w:rPr>
              <w:t>- 2 cărţi (concepere şi editare) cu tematică specifică (în cazul personalităţilor a căror creaţie în domeniu este recunoscută - premii, turnee etc.</w:t>
            </w:r>
          </w:p>
          <w:p w:rsidR="0020182D" w:rsidRDefault="00D238F6" w:rsidP="00825AD2">
            <w:pPr>
              <w:spacing w:before="25" w:after="0"/>
              <w:ind w:left="106"/>
              <w:jc w:val="both"/>
            </w:pPr>
            <w:r>
              <w:rPr>
                <w:color w:val="000000"/>
              </w:rPr>
              <w:t>- cărţile/volumele de analiză, pot fi echivalate cu alte 4 spectac</w:t>
            </w:r>
            <w:r>
              <w:rPr>
                <w:color w:val="000000"/>
              </w:rPr>
              <w:t>ole (rol principal), sau cu un nou film de lung metraj (ficţiune sau documentar);</w:t>
            </w:r>
          </w:p>
          <w:p w:rsidR="0020182D" w:rsidRDefault="00D238F6" w:rsidP="00825AD2">
            <w:pPr>
              <w:spacing w:before="25" w:after="0"/>
              <w:ind w:left="106"/>
              <w:jc w:val="both"/>
            </w:pPr>
            <w:r>
              <w:rPr>
                <w:color w:val="000000"/>
              </w:rPr>
              <w:t>- 1 curs publicat; Punctaj minim criterii CDI + DID + RIA -300 pct.</w:t>
            </w:r>
          </w:p>
        </w:tc>
      </w:tr>
      <w:tr w:rsidR="0020182D">
        <w:trPr>
          <w:trHeight w:val="45"/>
          <w:tblCellSpacing w:w="0" w:type="auto"/>
        </w:trPr>
        <w:tc>
          <w:tcPr>
            <w:tcW w:w="224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TEORETICIENI</w:t>
            </w:r>
          </w:p>
        </w:tc>
        <w:tc>
          <w:tcPr>
            <w:tcW w:w="333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Volum de autor/ monografie/teorie/istorie/ pedagogie/volum de eseuri în specificul domeniu</w:t>
            </w:r>
            <w:r>
              <w:rPr>
                <w:color w:val="000000"/>
              </w:rPr>
              <w:t>lui de specializare - 70 pct./volum</w:t>
            </w:r>
          </w:p>
        </w:tc>
        <w:tc>
          <w:tcPr>
            <w:tcW w:w="23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Manual, curs sau suport de curs teoretic sau de pedagogie artistică, crestomaţie, colecţie, îndrumător metodic - 30 pct./lucrare;</w:t>
            </w:r>
          </w:p>
          <w:p w:rsidR="0020182D" w:rsidRDefault="00D238F6" w:rsidP="00825AD2">
            <w:pPr>
              <w:spacing w:before="25" w:after="0"/>
              <w:ind w:left="106"/>
              <w:jc w:val="both"/>
            </w:pPr>
            <w:r>
              <w:rPr>
                <w:color w:val="000000"/>
              </w:rPr>
              <w:t>- Traducere/editare critică/îngrijire redacţională a unei opere de creaţie sau teoretice</w:t>
            </w:r>
            <w:r>
              <w:rPr>
                <w:color w:val="000000"/>
              </w:rPr>
              <w:t xml:space="preserve"> fundamentale - 20 pct./lucrare;</w:t>
            </w:r>
          </w:p>
          <w:p w:rsidR="0020182D" w:rsidRDefault="00D238F6" w:rsidP="00825AD2">
            <w:pPr>
              <w:spacing w:before="25" w:after="0"/>
              <w:ind w:left="106"/>
              <w:jc w:val="both"/>
            </w:pPr>
            <w:r>
              <w:rPr>
                <w:color w:val="000000"/>
              </w:rPr>
              <w:t>- Îngrijire şi redactarea unei antologii, crestomaţii, colecţii de specialitate - 20 pct./lucrare;</w:t>
            </w:r>
          </w:p>
          <w:p w:rsidR="0020182D" w:rsidRDefault="00D238F6" w:rsidP="00825AD2">
            <w:pPr>
              <w:spacing w:before="25" w:after="0"/>
              <w:ind w:left="106"/>
              <w:jc w:val="both"/>
            </w:pPr>
            <w:r>
              <w:rPr>
                <w:color w:val="000000"/>
              </w:rPr>
              <w:t>- Studii sau articole publicate în reviste de specialitate ce pot fi selectate şi republicate în volum - 5 pct./articol.</w:t>
            </w:r>
          </w:p>
        </w:tc>
        <w:tc>
          <w:tcPr>
            <w:tcW w:w="1749" w:type="dxa"/>
            <w:tcBorders>
              <w:bottom w:val="single" w:sz="8" w:space="0" w:color="000000"/>
              <w:right w:val="single" w:sz="8" w:space="0" w:color="000000"/>
            </w:tcBorders>
            <w:tcMar>
              <w:top w:w="15" w:type="dxa"/>
              <w:left w:w="15" w:type="dxa"/>
              <w:bottom w:w="15" w:type="dxa"/>
              <w:right w:w="15" w:type="dxa"/>
            </w:tcMar>
          </w:tcPr>
          <w:p w:rsidR="0020182D" w:rsidRDefault="0020182D" w:rsidP="00825AD2">
            <w:pPr>
              <w:jc w:val="both"/>
            </w:pPr>
          </w:p>
        </w:tc>
        <w:tc>
          <w:tcPr>
            <w:tcW w:w="182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 </w:t>
            </w:r>
            <w:r>
              <w:rPr>
                <w:color w:val="000000"/>
              </w:rPr>
              <w:t>1 carte publicată la o editură acreditată care valorifică o temă de specialitate; - 1 suport de curs;</w:t>
            </w:r>
          </w:p>
          <w:p w:rsidR="0020182D" w:rsidRDefault="00D238F6" w:rsidP="00825AD2">
            <w:pPr>
              <w:spacing w:before="25" w:after="0"/>
              <w:ind w:left="106"/>
              <w:jc w:val="both"/>
            </w:pPr>
            <w:r>
              <w:rPr>
                <w:color w:val="000000"/>
              </w:rPr>
              <w:t>- 7 articole/studii publicate în reviste de specialitate sau în volum;</w:t>
            </w:r>
          </w:p>
          <w:p w:rsidR="0020182D" w:rsidRDefault="00D238F6" w:rsidP="00825AD2">
            <w:pPr>
              <w:spacing w:before="25" w:after="0"/>
              <w:ind w:left="106"/>
              <w:jc w:val="both"/>
            </w:pPr>
            <w:r>
              <w:rPr>
                <w:color w:val="000000"/>
              </w:rPr>
              <w:t>- 1 grant de cercetare sau, în lipsa lui, încă o carte în domeniu.</w:t>
            </w:r>
          </w:p>
          <w:p w:rsidR="0020182D" w:rsidRDefault="00D238F6" w:rsidP="00825AD2">
            <w:pPr>
              <w:spacing w:before="25" w:after="0"/>
              <w:ind w:left="106"/>
              <w:jc w:val="both"/>
            </w:pPr>
            <w:r>
              <w:rPr>
                <w:color w:val="000000"/>
              </w:rPr>
              <w:t>Punctaj minim cr</w:t>
            </w:r>
            <w:r>
              <w:rPr>
                <w:color w:val="000000"/>
              </w:rPr>
              <w:t>iterii CDI + DID + RIA-200 pct.</w:t>
            </w:r>
          </w:p>
        </w:tc>
        <w:tc>
          <w:tcPr>
            <w:tcW w:w="331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- 2 cărţi - volume de autor/monografii/teoria/ istorie/pedagogie/volume de eseuri în domeniul specializărilor - publicate la edituri acreditate;</w:t>
            </w:r>
          </w:p>
          <w:p w:rsidR="0020182D" w:rsidRDefault="00D238F6" w:rsidP="00825AD2">
            <w:pPr>
              <w:spacing w:before="25" w:after="0"/>
              <w:ind w:left="106"/>
              <w:jc w:val="both"/>
            </w:pPr>
            <w:r>
              <w:rPr>
                <w:color w:val="000000"/>
              </w:rPr>
              <w:t>- 1 curs publicat;</w:t>
            </w:r>
          </w:p>
          <w:p w:rsidR="0020182D" w:rsidRDefault="00D238F6" w:rsidP="00825AD2">
            <w:pPr>
              <w:spacing w:before="25" w:after="0"/>
              <w:ind w:left="106"/>
              <w:jc w:val="both"/>
            </w:pPr>
            <w:r>
              <w:rPr>
                <w:color w:val="000000"/>
              </w:rPr>
              <w:t>-15 articole/studii, publicate în reviste de specialitate sa</w:t>
            </w:r>
            <w:r>
              <w:rPr>
                <w:color w:val="000000"/>
              </w:rPr>
              <w:t>u în volum;</w:t>
            </w:r>
          </w:p>
          <w:p w:rsidR="0020182D" w:rsidRDefault="00D238F6" w:rsidP="00825AD2">
            <w:pPr>
              <w:spacing w:before="25" w:after="0"/>
              <w:ind w:left="106"/>
              <w:jc w:val="both"/>
            </w:pPr>
            <w:r>
              <w:rPr>
                <w:color w:val="000000"/>
              </w:rPr>
              <w:t>- 2 granturi de cercetare sau, în lipsa lor, încă două cărţi în domeniu.</w:t>
            </w:r>
          </w:p>
          <w:p w:rsidR="0020182D" w:rsidRDefault="00D238F6" w:rsidP="00825AD2">
            <w:pPr>
              <w:spacing w:before="25" w:after="0"/>
              <w:ind w:left="106"/>
              <w:jc w:val="both"/>
            </w:pPr>
            <w:r>
              <w:rPr>
                <w:color w:val="000000"/>
              </w:rPr>
              <w:t>Punctaj minim criterii CDI + DID + RIA-300 pct</w:t>
            </w:r>
          </w:p>
        </w:tc>
      </w:tr>
    </w:tbl>
    <w:p w:rsidR="0020182D" w:rsidRDefault="00D238F6" w:rsidP="00825AD2">
      <w:pPr>
        <w:spacing w:before="26" w:after="240"/>
        <w:ind w:left="373"/>
        <w:jc w:val="both"/>
      </w:pPr>
      <w:r>
        <w:rPr>
          <w:color w:val="000000"/>
        </w:rPr>
        <w:t xml:space="preserve">În situaţia în care activitatea candidaţilor practicieni este cu precădere didactică, standardele minimale pot fi </w:t>
      </w:r>
      <w:r>
        <w:rPr>
          <w:color w:val="000000"/>
        </w:rPr>
        <w:t>îndeplinite prin publicarea unui număr de cărţi similar numărului de cărţi pentru teoreticieni. În fiecare caz este vorba despre o operă de sinteză (carte - spectacol - film) exprimată şi comunicată public prin mijloace specifice de expresie.</w:t>
      </w:r>
    </w:p>
    <w:p w:rsidR="0020182D" w:rsidRDefault="00D238F6" w:rsidP="00825AD2">
      <w:pPr>
        <w:spacing w:before="26" w:after="240"/>
        <w:ind w:left="373"/>
        <w:jc w:val="both"/>
      </w:pPr>
      <w:r>
        <w:rPr>
          <w:color w:val="000000"/>
        </w:rPr>
        <w:lastRenderedPageBreak/>
        <w:t>În perimetrul</w:t>
      </w:r>
      <w:r>
        <w:rPr>
          <w:color w:val="000000"/>
        </w:rPr>
        <w:t xml:space="preserve"> învăţământului superior vocaţional, pentru îndeplinirea standardelor minimale, o carte de autor, volum de analiză şi studii de specialitate etc., publicat(e) la o editură acreditată, se echivalează, în cazul practicienilor din domeniul artelor spectacolul</w:t>
      </w:r>
      <w:r>
        <w:rPr>
          <w:color w:val="000000"/>
        </w:rPr>
        <w:t>ui, cu două spectacole de teatru/coregrafie/rol principal prezentat publicului în cadrul unei stagiuni permanente, pe o scenă profesionistă de vizibilitate naţională, sau cu un film de ficţiune/film documentar de lung metraj ce a fost difuzat în reţelele d</w:t>
      </w:r>
      <w:r>
        <w:rPr>
          <w:color w:val="000000"/>
        </w:rPr>
        <w:t>e distribuţie cinematografică. Totodată, un grant în domeniu se echivalează cu o carte de autor/volum de analiză şi studii de specialitate etc., publicat(e) la o editură acreditată, două spectacole de teatru/coregrafice/rol principal sau cu un film de ficţ</w:t>
      </w:r>
      <w:r>
        <w:rPr>
          <w:color w:val="000000"/>
        </w:rPr>
        <w:t>iune/film documentar de lung metraj, atât pentru teoreticieni, cât şi pentru practicieni.</w:t>
      </w:r>
    </w:p>
    <w:p w:rsidR="0020182D" w:rsidRDefault="00D238F6" w:rsidP="00825AD2">
      <w:pPr>
        <w:spacing w:before="26" w:after="240"/>
        <w:ind w:left="373"/>
        <w:jc w:val="both"/>
      </w:pPr>
      <w:r>
        <w:rPr>
          <w:color w:val="000000"/>
        </w:rPr>
        <w:t>Menţionăm încă o dată că aceste criterii se referă la întreaga perioadă de activitate ştiinţifică, creaţie artistică şi activitate didactică.</w:t>
      </w:r>
    </w:p>
    <w:p w:rsidR="0020182D" w:rsidRDefault="00D238F6" w:rsidP="00825AD2">
      <w:pPr>
        <w:spacing w:before="26" w:after="240"/>
        <w:ind w:left="373"/>
        <w:jc w:val="both"/>
      </w:pPr>
      <w:r>
        <w:rPr>
          <w:color w:val="000000"/>
        </w:rPr>
        <w:t xml:space="preserve">În contextul autonomiei </w:t>
      </w:r>
      <w:r>
        <w:rPr>
          <w:color w:val="000000"/>
        </w:rPr>
        <w:t>universitare, senatul universităţii poate elabora şi alte standarde şi criterii suplimentare şi obligatorii, specifice fiecărui domeniu, pe care să le impună prin metodologia de concurs.</w:t>
      </w:r>
    </w:p>
    <w:p w:rsidR="0020182D" w:rsidRDefault="00D238F6" w:rsidP="00825AD2">
      <w:pPr>
        <w:spacing w:before="106" w:after="0"/>
        <w:ind w:left="373"/>
        <w:jc w:val="both"/>
      </w:pPr>
      <w:r>
        <w:rPr>
          <w:b/>
          <w:color w:val="000000"/>
        </w:rPr>
        <w:t>2.Standarde pentru Muzică:</w:t>
      </w:r>
    </w:p>
    <w:p w:rsidR="0020182D" w:rsidRDefault="00D238F6" w:rsidP="00825AD2">
      <w:pPr>
        <w:spacing w:before="26" w:after="240"/>
        <w:ind w:left="373"/>
        <w:jc w:val="both"/>
      </w:pPr>
      <w:r>
        <w:rPr>
          <w:color w:val="000000"/>
        </w:rPr>
        <w:t>Criteriile de evaluare corespund următoare</w:t>
      </w:r>
      <w:r>
        <w:rPr>
          <w:color w:val="000000"/>
        </w:rPr>
        <w:t>lor domenii de activitate şi se referă la întreaga carieră artistică şi didactică:</w:t>
      </w:r>
    </w:p>
    <w:p w:rsidR="0020182D" w:rsidRDefault="00D238F6" w:rsidP="00825AD2">
      <w:pPr>
        <w:spacing w:before="26" w:after="240"/>
        <w:ind w:left="373"/>
        <w:jc w:val="both"/>
      </w:pPr>
      <w:r>
        <w:rPr>
          <w:color w:val="000000"/>
        </w:rPr>
        <w:t>1.Activitate didactică şi profesională (acronim DID)</w:t>
      </w:r>
    </w:p>
    <w:p w:rsidR="0020182D" w:rsidRDefault="00D238F6" w:rsidP="00825AD2">
      <w:pPr>
        <w:spacing w:before="26" w:after="240"/>
        <w:ind w:left="373"/>
        <w:jc w:val="both"/>
      </w:pPr>
      <w:r>
        <w:rPr>
          <w:color w:val="000000"/>
        </w:rPr>
        <w:t>2.Activitate de cercetare ştiinţifică/creaţie artistică în domeniul specific de referinţă (acronim CS)</w:t>
      </w:r>
    </w:p>
    <w:p w:rsidR="0020182D" w:rsidRDefault="00D238F6" w:rsidP="00825AD2">
      <w:pPr>
        <w:spacing w:before="26" w:after="240"/>
        <w:ind w:left="373"/>
        <w:jc w:val="both"/>
      </w:pPr>
      <w:r>
        <w:rPr>
          <w:color w:val="000000"/>
        </w:rPr>
        <w:t>3.Recunoaştere şi</w:t>
      </w:r>
      <w:r>
        <w:rPr>
          <w:color w:val="000000"/>
        </w:rPr>
        <w:t xml:space="preserve"> impactul activităţii (acronim RIA)</w:t>
      </w:r>
    </w:p>
    <w:p w:rsidR="0020182D" w:rsidRDefault="00D238F6" w:rsidP="00825AD2">
      <w:pPr>
        <w:spacing w:before="26" w:after="240"/>
        <w:ind w:left="373"/>
        <w:jc w:val="both"/>
      </w:pPr>
      <w:r>
        <w:rPr>
          <w:color w:val="000000"/>
        </w:rPr>
        <w:t>Specializările din domeniul muzical impun diferenţierea între practicieni (compozitori, dirijori, regizori de operă, coregrafi, interpreţi vocali şi instrumentali ş.a.) şi teoreticieni (muzicologi cu diferite domenii con</w:t>
      </w:r>
      <w:r>
        <w:rPr>
          <w:color w:val="000000"/>
        </w:rPr>
        <w:t>crete de expertiză, pedagogi muzicali, folclorişti ş.a.). Aceste diferenţieri se reflectă în tipul de prestaţii/realizări supuse aprecierii prin prisma criteriilor de faţă.</w:t>
      </w:r>
    </w:p>
    <w:p w:rsidR="0020182D" w:rsidRDefault="00D238F6" w:rsidP="00825AD2">
      <w:pPr>
        <w:spacing w:before="26" w:after="240"/>
        <w:ind w:left="373"/>
        <w:jc w:val="both"/>
      </w:pPr>
      <w:r>
        <w:rPr>
          <w:color w:val="000000"/>
        </w:rPr>
        <w:t>Tabelul 1. Activitatea didactică şi profesională (DID)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98"/>
        <w:gridCol w:w="3540"/>
        <w:gridCol w:w="3466"/>
      </w:tblGrid>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Tipul activităţilor</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Categori</w:t>
            </w:r>
            <w:r>
              <w:rPr>
                <w:color w:val="000000"/>
              </w:rPr>
              <w:t>i şi restricţii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w:t>
            </w: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 Cărţi şi capitole în cărţi de specialitate sau suport didactic (practicieni şi teoreticieni)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1.1 Tratat/Studiu amplu/Volum de studii teoretice sau privind compoziţia muzicală, stilul sau interpretarea muzicală, publicat</w:t>
            </w:r>
            <w:r>
              <w:rPr>
                <w:color w:val="000000"/>
                <w:vertAlign w:val="superscript"/>
              </w:rPr>
              <w:t>*</w:t>
            </w:r>
            <w:r>
              <w:rPr>
                <w:color w:val="000000"/>
              </w:rPr>
              <w:t>, sau</w:t>
            </w:r>
          </w:p>
          <w:p w:rsidR="0020182D" w:rsidRDefault="00D238F6" w:rsidP="00825AD2">
            <w:pPr>
              <w:spacing w:before="25" w:after="0"/>
              <w:ind w:left="106"/>
              <w:jc w:val="both"/>
            </w:pPr>
            <w:r>
              <w:rPr>
                <w:color w:val="000000"/>
              </w:rPr>
              <w:t>1.2 Manual, curs, suport de curs, crestomaţie, colecţie, îndrumător metodic, tipărit</w:t>
            </w:r>
            <w:r>
              <w:rPr>
                <w:color w:val="000000"/>
                <w:vertAlign w:val="superscript"/>
              </w:rPr>
              <w:t>**</w:t>
            </w:r>
            <w:r>
              <w:rPr>
                <w:color w:val="000000"/>
              </w:rPr>
              <w:t>, sau</w:t>
            </w:r>
          </w:p>
          <w:p w:rsidR="0020182D" w:rsidRDefault="00D238F6" w:rsidP="00825AD2">
            <w:pPr>
              <w:spacing w:before="25" w:after="0"/>
              <w:ind w:left="106"/>
              <w:jc w:val="both"/>
            </w:pPr>
            <w:r>
              <w:rPr>
                <w:color w:val="000000"/>
              </w:rPr>
              <w:t xml:space="preserve">1.3 Traducere/Editare </w:t>
            </w:r>
            <w:r>
              <w:rPr>
                <w:color w:val="000000"/>
              </w:rPr>
              <w:lastRenderedPageBreak/>
              <w:t>critică/Îngrijire redacţională a unei opere muzicale sau teoretice fundamentale sau a unei antologii, crestomaţii, colecţii de specialitate pu</w:t>
            </w:r>
            <w:r>
              <w:rPr>
                <w:color w:val="000000"/>
              </w:rPr>
              <w:t>blicate</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30 p</w:t>
            </w:r>
            <w:r>
              <w:br/>
            </w:r>
            <w:r>
              <w:br/>
            </w:r>
            <w:r>
              <w:br/>
            </w:r>
            <w:r>
              <w:br/>
            </w:r>
          </w:p>
          <w:p w:rsidR="0020182D" w:rsidRDefault="00D238F6" w:rsidP="00825AD2">
            <w:pPr>
              <w:spacing w:before="25" w:after="0"/>
              <w:ind w:left="106"/>
              <w:jc w:val="both"/>
            </w:pPr>
            <w:r>
              <w:rPr>
                <w:color w:val="000000"/>
              </w:rPr>
              <w:t>10 p</w:t>
            </w:r>
            <w:r>
              <w:br/>
            </w:r>
            <w:r>
              <w:br/>
            </w:r>
          </w:p>
          <w:p w:rsidR="0020182D" w:rsidRDefault="00D238F6" w:rsidP="00825AD2">
            <w:pPr>
              <w:spacing w:before="25" w:after="0"/>
              <w:ind w:left="106"/>
              <w:jc w:val="both"/>
            </w:pPr>
            <w:r>
              <w:rPr>
                <w:color w:val="000000"/>
              </w:rPr>
              <w:t>20 p</w:t>
            </w:r>
          </w:p>
          <w:p w:rsidR="0020182D" w:rsidRDefault="00D238F6" w:rsidP="00825AD2">
            <w:pPr>
              <w:spacing w:before="25" w:after="0"/>
              <w:ind w:left="106"/>
              <w:jc w:val="both"/>
            </w:pPr>
            <w:r>
              <w:rPr>
                <w:color w:val="000000"/>
              </w:rPr>
              <w:lastRenderedPageBreak/>
              <w:t>..................</w:t>
            </w:r>
          </w:p>
          <w:p w:rsidR="0020182D" w:rsidRDefault="00D238F6" w:rsidP="00825AD2">
            <w:pPr>
              <w:spacing w:before="25" w:after="0"/>
              <w:ind w:left="106"/>
              <w:jc w:val="both"/>
            </w:pPr>
            <w:r>
              <w:rPr>
                <w:color w:val="000000"/>
              </w:rPr>
              <w:t>Practicieni:</w:t>
            </w:r>
          </w:p>
          <w:p w:rsidR="0020182D" w:rsidRDefault="00D238F6" w:rsidP="00825AD2">
            <w:pPr>
              <w:spacing w:before="25" w:after="0"/>
              <w:ind w:left="106"/>
              <w:jc w:val="both"/>
            </w:pPr>
            <w:r>
              <w:rPr>
                <w:color w:val="000000"/>
              </w:rPr>
              <w:t>conf. sau prof, 1 carte (tratat, manual, traducere, editare critică)</w:t>
            </w:r>
          </w:p>
          <w:p w:rsidR="0020182D" w:rsidRDefault="00D238F6" w:rsidP="00825AD2">
            <w:pPr>
              <w:spacing w:before="25" w:after="0"/>
              <w:ind w:left="106"/>
              <w:jc w:val="both"/>
            </w:pPr>
            <w:r>
              <w:rPr>
                <w:color w:val="000000"/>
              </w:rPr>
              <w:t>Teoreticieni:</w:t>
            </w:r>
          </w:p>
          <w:p w:rsidR="0020182D" w:rsidRDefault="00D238F6" w:rsidP="00825AD2">
            <w:pPr>
              <w:spacing w:before="25" w:after="0"/>
              <w:ind w:left="106"/>
              <w:jc w:val="both"/>
            </w:pPr>
            <w:r>
              <w:rPr>
                <w:color w:val="000000"/>
              </w:rPr>
              <w:t>conf. sau prof. 2 cărţi (tratat, manual, traducere, editare critică)</w:t>
            </w: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 xml:space="preserve">2. Documentarea realizărilor şi nivelului </w:t>
            </w:r>
            <w:r>
              <w:rPr>
                <w:color w:val="000000"/>
              </w:rPr>
              <w:t>profesional propriu în specialitate (practicieni)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 DVD demo (cca 45 min.) cu portofoliu creaţie muzicală (compozitori), respectiv înregistrări live ale unor prestaţii interpretative proprii (interpreţi)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20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Practicieni:</w:t>
            </w:r>
          </w:p>
          <w:p w:rsidR="0020182D" w:rsidRDefault="00D238F6" w:rsidP="00825AD2">
            <w:pPr>
              <w:spacing w:before="25" w:after="0"/>
              <w:ind w:left="106"/>
              <w:jc w:val="both"/>
            </w:pPr>
            <w:r>
              <w:rPr>
                <w:color w:val="000000"/>
              </w:rPr>
              <w:t>conf. sau prof.</w:t>
            </w:r>
            <w:r>
              <w:rPr>
                <w:color w:val="000000"/>
              </w:rPr>
              <w:t xml:space="preserve"> 1 DVD demo/portofoliu</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 cumulativ per criteriu, minim</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Conferenţiar 50 p</w:t>
            </w:r>
          </w:p>
          <w:p w:rsidR="0020182D" w:rsidRDefault="00D238F6" w:rsidP="00825AD2">
            <w:pPr>
              <w:spacing w:before="25" w:after="0"/>
              <w:ind w:left="106"/>
              <w:jc w:val="both"/>
            </w:pPr>
            <w:r>
              <w:rPr>
                <w:color w:val="000000"/>
              </w:rPr>
              <w:t>Profesor 70 p</w:t>
            </w:r>
          </w:p>
        </w:tc>
      </w:tr>
    </w:tbl>
    <w:p w:rsidR="0020182D" w:rsidRDefault="00D238F6" w:rsidP="00825AD2">
      <w:pPr>
        <w:spacing w:before="26" w:after="240"/>
        <w:ind w:left="373"/>
        <w:jc w:val="both"/>
      </w:pPr>
      <w:r>
        <w:rPr>
          <w:color w:val="000000"/>
          <w:vertAlign w:val="superscript"/>
        </w:rPr>
        <w:t>*</w:t>
      </w:r>
      <w:r>
        <w:rPr>
          <w:color w:val="000000"/>
        </w:rPr>
        <w:t xml:space="preserve"> Termenul "publicat" se referă în cuprinsul prezentului document la publicarea în edituri clasificate de CNCS în categoria A sau B sau edituri echivalente din străinătate.</w:t>
      </w:r>
    </w:p>
    <w:p w:rsidR="0020182D" w:rsidRDefault="00D238F6" w:rsidP="00825AD2">
      <w:pPr>
        <w:spacing w:before="26" w:after="240"/>
        <w:ind w:left="373"/>
        <w:jc w:val="both"/>
      </w:pPr>
      <w:r>
        <w:rPr>
          <w:color w:val="000000"/>
          <w:vertAlign w:val="superscript"/>
        </w:rPr>
        <w:t>**</w:t>
      </w:r>
      <w:r>
        <w:rPr>
          <w:color w:val="000000"/>
        </w:rPr>
        <w:t xml:space="preserve"> Termenul "tipărit" presupune forma tipărită, indiferent de egida sub care este ti</w:t>
      </w:r>
      <w:r>
        <w:rPr>
          <w:color w:val="000000"/>
        </w:rPr>
        <w:t>părit.</w:t>
      </w:r>
    </w:p>
    <w:p w:rsidR="0020182D" w:rsidRDefault="00D238F6" w:rsidP="00825AD2">
      <w:pPr>
        <w:spacing w:before="26" w:after="240"/>
        <w:ind w:left="373"/>
        <w:jc w:val="both"/>
      </w:pPr>
      <w:r>
        <w:rPr>
          <w:color w:val="000000"/>
        </w:rPr>
        <w:t>Tabelul 2. Activitatea de cercetare ştiinţifică/creaţie artistică în domeniul specific (CS)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79"/>
        <w:gridCol w:w="3079"/>
        <w:gridCol w:w="3746"/>
      </w:tblGrid>
      <w:tr w:rsidR="0020182D">
        <w:trPr>
          <w:trHeight w:val="45"/>
          <w:tblCellSpacing w:w="0" w:type="auto"/>
        </w:trPr>
        <w:tc>
          <w:tcPr>
            <w:tcW w:w="4718"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Tipul activităţilor</w:t>
            </w: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Categorii şi restricţii</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w:t>
            </w:r>
          </w:p>
        </w:tc>
      </w:tr>
      <w:tr w:rsidR="0020182D">
        <w:trPr>
          <w:trHeight w:val="45"/>
          <w:tblCellSpacing w:w="0" w:type="auto"/>
        </w:trPr>
        <w:tc>
          <w:tcPr>
            <w:tcW w:w="471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1. Concert/Recital/Spectacol în calitate de compozitor, dirijor, regizor, maestru balet, solist, membru </w:t>
            </w:r>
            <w:r>
              <w:rPr>
                <w:color w:val="000000"/>
              </w:rPr>
              <w:t>în formaţie camerală până la 10 persoane (practicieni)</w:t>
            </w: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1.1 Prestaţii cu programe distincte, realizate în condiţii de vizibilitate internaţională sau naţională de vârf</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20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Practicieni (interpreţi şi compozitori):</w:t>
            </w:r>
          </w:p>
          <w:p w:rsidR="0020182D" w:rsidRDefault="00D238F6" w:rsidP="00825AD2">
            <w:pPr>
              <w:spacing w:before="25" w:after="0"/>
              <w:ind w:left="106"/>
              <w:jc w:val="both"/>
            </w:pPr>
            <w:r>
              <w:rPr>
                <w:color w:val="000000"/>
              </w:rPr>
              <w:t>conf. 3 concerte/recitaluri/</w:t>
            </w:r>
            <w:r>
              <w:rPr>
                <w:color w:val="000000"/>
              </w:rPr>
              <w:t>spectacole</w:t>
            </w:r>
          </w:p>
          <w:p w:rsidR="0020182D" w:rsidRDefault="00D238F6" w:rsidP="00825AD2">
            <w:pPr>
              <w:spacing w:before="25" w:after="0"/>
              <w:ind w:left="106"/>
              <w:jc w:val="both"/>
            </w:pPr>
            <w:r>
              <w:rPr>
                <w:color w:val="000000"/>
              </w:rPr>
              <w:t>prof. 5 concerte/recitaluri/spectacole</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1.2 Prestaţii cu programe distincte, realizate în condiţii de vizibilitate regională sau locală</w:t>
            </w:r>
            <w:r>
              <w:rPr>
                <w:color w:val="000000"/>
                <w:vertAlign w:val="superscript"/>
              </w:rPr>
              <w:t>**</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10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Practicieni (interpreţi şi compozitori):</w:t>
            </w:r>
          </w:p>
          <w:p w:rsidR="0020182D" w:rsidRDefault="00D238F6" w:rsidP="00825AD2">
            <w:pPr>
              <w:spacing w:before="25" w:after="0"/>
              <w:ind w:left="106"/>
              <w:jc w:val="both"/>
            </w:pPr>
            <w:r>
              <w:rPr>
                <w:color w:val="000000"/>
              </w:rPr>
              <w:t>conf. 4 concerte/recitaluri/spectacole</w:t>
            </w:r>
          </w:p>
          <w:p w:rsidR="0020182D" w:rsidRDefault="00D238F6" w:rsidP="00825AD2">
            <w:pPr>
              <w:spacing w:before="25" w:after="0"/>
              <w:ind w:left="106"/>
              <w:jc w:val="both"/>
            </w:pPr>
            <w:r>
              <w:rPr>
                <w:color w:val="000000"/>
              </w:rPr>
              <w:t xml:space="preserve">prof. </w:t>
            </w:r>
            <w:r>
              <w:rPr>
                <w:color w:val="000000"/>
              </w:rPr>
              <w:t>6 concerte/recitaluri/spectacole</w:t>
            </w:r>
          </w:p>
        </w:tc>
      </w:tr>
      <w:tr w:rsidR="0020182D">
        <w:trPr>
          <w:trHeight w:val="45"/>
          <w:tblCellSpacing w:w="0" w:type="auto"/>
        </w:trPr>
        <w:tc>
          <w:tcPr>
            <w:tcW w:w="471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 Proiectarea perspectivelor inovative privind problemele specifice muzicologiei, creaţiei şi interpretării (teoreticieni şi compozitori)</w:t>
            </w: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 xml:space="preserve">2.1 Studiu sau articol publicat într-o revistă de specialitate indexată în baze de </w:t>
            </w:r>
            <w:r>
              <w:rPr>
                <w:color w:val="000000"/>
              </w:rPr>
              <w:t>date internaţionale</w:t>
            </w:r>
            <w:r>
              <w:rPr>
                <w:color w:val="000000"/>
                <w:vertAlign w:val="superscript"/>
              </w:rPr>
              <w:t>**</w:t>
            </w:r>
            <w:r>
              <w:rPr>
                <w:color w:val="000000"/>
              </w:rPr>
              <w:t xml:space="preserve"> sau în volumele unor manifestări ştiinţifice indexate în baze de </w:t>
            </w:r>
            <w:r>
              <w:rPr>
                <w:color w:val="000000"/>
              </w:rPr>
              <w:lastRenderedPageBreak/>
              <w:t>date internaţionale</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15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Teoreticieni:</w:t>
            </w:r>
          </w:p>
          <w:p w:rsidR="0020182D" w:rsidRDefault="00D238F6" w:rsidP="00825AD2">
            <w:pPr>
              <w:spacing w:before="25" w:after="0"/>
              <w:ind w:left="106"/>
              <w:jc w:val="both"/>
            </w:pPr>
            <w:r>
              <w:rPr>
                <w:color w:val="000000"/>
              </w:rPr>
              <w:t>conf. 5 realizări</w:t>
            </w:r>
          </w:p>
          <w:p w:rsidR="0020182D" w:rsidRDefault="00D238F6" w:rsidP="00825AD2">
            <w:pPr>
              <w:spacing w:before="25" w:after="0"/>
              <w:ind w:left="106"/>
              <w:jc w:val="both"/>
            </w:pPr>
            <w:r>
              <w:rPr>
                <w:color w:val="000000"/>
              </w:rPr>
              <w:t>prof. 8 realizări</w:t>
            </w:r>
          </w:p>
          <w:p w:rsidR="0020182D" w:rsidRDefault="00D238F6" w:rsidP="00825AD2">
            <w:pPr>
              <w:spacing w:before="25" w:after="0"/>
              <w:ind w:left="106"/>
              <w:jc w:val="both"/>
            </w:pPr>
            <w:r>
              <w:rPr>
                <w:color w:val="000000"/>
              </w:rPr>
              <w:t>Compozitori:</w:t>
            </w:r>
          </w:p>
          <w:p w:rsidR="0020182D" w:rsidRDefault="00D238F6" w:rsidP="00825AD2">
            <w:pPr>
              <w:spacing w:before="25" w:after="0"/>
              <w:ind w:left="106"/>
              <w:jc w:val="both"/>
            </w:pPr>
            <w:r>
              <w:rPr>
                <w:color w:val="000000"/>
              </w:rPr>
              <w:lastRenderedPageBreak/>
              <w:t>conf. 1 realizare</w:t>
            </w:r>
          </w:p>
          <w:p w:rsidR="0020182D" w:rsidRDefault="00D238F6" w:rsidP="00825AD2">
            <w:pPr>
              <w:spacing w:before="25" w:after="0"/>
              <w:ind w:left="106"/>
              <w:jc w:val="both"/>
            </w:pPr>
            <w:r>
              <w:rPr>
                <w:color w:val="000000"/>
              </w:rPr>
              <w:t>prof. 2 realizări</w:t>
            </w:r>
          </w:p>
          <w:p w:rsidR="0020182D" w:rsidRDefault="00D238F6" w:rsidP="00825AD2">
            <w:pPr>
              <w:spacing w:before="25" w:after="0"/>
              <w:ind w:left="106"/>
              <w:jc w:val="both"/>
            </w:pPr>
            <w:r>
              <w:rPr>
                <w:color w:val="000000"/>
              </w:rPr>
              <w:t xml:space="preserve">(evaluarea realizărilor se </w:t>
            </w:r>
            <w:r>
              <w:rPr>
                <w:color w:val="000000"/>
              </w:rPr>
              <w:t>face prin cumulare articole publicate/comunicări)</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2.2 Comunicare susţinută la o conferinţă/un simpozion/o reuniune ştiinţifică/un workshop cu comitet de selecţie sau sistem peer review</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15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Teoreticieni şi compozitori:</w:t>
            </w:r>
          </w:p>
          <w:p w:rsidR="0020182D" w:rsidRDefault="00D238F6" w:rsidP="00825AD2">
            <w:pPr>
              <w:spacing w:before="25" w:after="0"/>
              <w:ind w:left="106"/>
              <w:jc w:val="both"/>
            </w:pPr>
            <w:r>
              <w:rPr>
                <w:color w:val="000000"/>
              </w:rPr>
              <w:t>conf. 1 comunicare</w:t>
            </w:r>
          </w:p>
          <w:p w:rsidR="0020182D" w:rsidRDefault="00D238F6" w:rsidP="00825AD2">
            <w:pPr>
              <w:spacing w:before="25" w:after="0"/>
              <w:ind w:left="106"/>
              <w:jc w:val="both"/>
            </w:pPr>
            <w:r>
              <w:rPr>
                <w:color w:val="000000"/>
              </w:rPr>
              <w:t>prof. 2 comunicări</w:t>
            </w:r>
          </w:p>
        </w:tc>
      </w:tr>
      <w:tr w:rsidR="0020182D">
        <w:trPr>
          <w:trHeight w:val="45"/>
          <w:tblCellSpacing w:w="0" w:type="auto"/>
        </w:trPr>
        <w:tc>
          <w:tcPr>
            <w:tcW w:w="4718"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 Aprofundarea calităţii cunoaşterii, valorificarea potenţialului de cercetare (teoreticieni)</w:t>
            </w: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Carte de specialitate publicată la edituri clasificate CNCS în categoria A sau B</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30 p</w:t>
            </w:r>
          </w:p>
          <w:p w:rsidR="0020182D" w:rsidRDefault="00D238F6" w:rsidP="00825AD2">
            <w:pPr>
              <w:spacing w:before="25" w:after="0"/>
              <w:ind w:left="106"/>
              <w:jc w:val="both"/>
            </w:pPr>
            <w:r>
              <w:rPr>
                <w:color w:val="000000"/>
              </w:rPr>
              <w:t>...................</w:t>
            </w:r>
          </w:p>
          <w:p w:rsidR="0020182D" w:rsidRDefault="00D238F6" w:rsidP="00825AD2">
            <w:pPr>
              <w:spacing w:before="25" w:after="0"/>
              <w:ind w:left="106"/>
              <w:jc w:val="both"/>
            </w:pPr>
            <w:r>
              <w:rPr>
                <w:color w:val="000000"/>
              </w:rPr>
              <w:t>Teoreticieni:</w:t>
            </w:r>
          </w:p>
          <w:p w:rsidR="0020182D" w:rsidRDefault="00D238F6" w:rsidP="00825AD2">
            <w:pPr>
              <w:spacing w:before="25" w:after="0"/>
              <w:ind w:left="106"/>
              <w:jc w:val="both"/>
            </w:pPr>
            <w:r>
              <w:rPr>
                <w:color w:val="000000"/>
              </w:rPr>
              <w:t xml:space="preserve">conf. 1 carte ca </w:t>
            </w:r>
            <w:r>
              <w:rPr>
                <w:color w:val="000000"/>
              </w:rPr>
              <w:t>autor unic</w:t>
            </w:r>
          </w:p>
          <w:p w:rsidR="0020182D" w:rsidRDefault="00D238F6" w:rsidP="00825AD2">
            <w:pPr>
              <w:spacing w:before="25" w:after="0"/>
              <w:ind w:left="106"/>
              <w:jc w:val="both"/>
            </w:pPr>
            <w:r>
              <w:rPr>
                <w:color w:val="000000"/>
              </w:rPr>
              <w:t>prof. 2 cărţi ca autor unic</w:t>
            </w:r>
          </w:p>
        </w:tc>
      </w:tr>
      <w:tr w:rsidR="0020182D">
        <w:trPr>
          <w:trHeight w:val="45"/>
          <w:tblCellSpacing w:w="0" w:type="auto"/>
        </w:trPr>
        <w:tc>
          <w:tcPr>
            <w:tcW w:w="0" w:type="auto"/>
            <w:vMerge/>
            <w:tcBorders>
              <w:top w:val="nil"/>
              <w:bottom w:val="single" w:sz="8" w:space="0" w:color="000000"/>
              <w:right w:val="single" w:sz="8" w:space="0" w:color="000000"/>
            </w:tcBorders>
          </w:tcPr>
          <w:p w:rsidR="0020182D" w:rsidRDefault="0020182D" w:rsidP="00825AD2">
            <w:pPr>
              <w:jc w:val="both"/>
            </w:pPr>
          </w:p>
        </w:tc>
        <w:tc>
          <w:tcPr>
            <w:tcW w:w="4859"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 cumulativ per criteriu, minim</w:t>
            </w:r>
          </w:p>
        </w:tc>
        <w:tc>
          <w:tcPr>
            <w:tcW w:w="4717"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 cumulativ per criteriu, minim</w:t>
            </w:r>
          </w:p>
          <w:p w:rsidR="0020182D" w:rsidRDefault="00D238F6" w:rsidP="00825AD2">
            <w:pPr>
              <w:spacing w:before="25" w:after="0"/>
              <w:ind w:left="106"/>
              <w:jc w:val="both"/>
            </w:pPr>
            <w:r>
              <w:rPr>
                <w:color w:val="000000"/>
              </w:rPr>
              <w:t>Conferenţiar 110 p</w:t>
            </w:r>
          </w:p>
          <w:p w:rsidR="0020182D" w:rsidRDefault="00D238F6" w:rsidP="00825AD2">
            <w:pPr>
              <w:spacing w:before="25" w:after="0"/>
              <w:ind w:left="106"/>
              <w:jc w:val="both"/>
            </w:pPr>
            <w:r>
              <w:rPr>
                <w:color w:val="000000"/>
              </w:rPr>
              <w:t>Profesor 170 p</w:t>
            </w:r>
          </w:p>
        </w:tc>
      </w:tr>
    </w:tbl>
    <w:p w:rsidR="0020182D" w:rsidRDefault="00D238F6" w:rsidP="00825AD2">
      <w:pPr>
        <w:spacing w:before="26" w:after="240"/>
        <w:ind w:left="373"/>
        <w:jc w:val="both"/>
      </w:pPr>
      <w:r>
        <w:rPr>
          <w:color w:val="000000"/>
          <w:vertAlign w:val="superscript"/>
        </w:rPr>
        <w:t>*</w:t>
      </w:r>
      <w:r>
        <w:rPr>
          <w:color w:val="000000"/>
        </w:rPr>
        <w:t xml:space="preserve">În condiţii de vizibilitate internaţională sau naţională de vârf: în străinătate, la festivaluri </w:t>
      </w:r>
      <w:r>
        <w:rPr>
          <w:color w:val="000000"/>
        </w:rPr>
        <w:t>internaţionale cu tradiţie, în cadrul stagiunilor/turneelor instituţiilor profesioniste de spectacol şi concert; în ţară, la festivaluri de mare prestigiu cu participare internaţională consistentă sau în cadrul stagiunilor/turneelor instituţiilor de specta</w:t>
      </w:r>
      <w:r>
        <w:rPr>
          <w:color w:val="000000"/>
        </w:rPr>
        <w:t>col şi concert cu prestigiu şi vizibilitate internaţională.</w:t>
      </w:r>
    </w:p>
    <w:p w:rsidR="0020182D" w:rsidRDefault="00D238F6" w:rsidP="00825AD2">
      <w:pPr>
        <w:spacing w:before="26" w:after="240"/>
        <w:ind w:left="373"/>
        <w:jc w:val="both"/>
      </w:pPr>
      <w:r>
        <w:rPr>
          <w:color w:val="000000"/>
          <w:vertAlign w:val="superscript"/>
        </w:rPr>
        <w:t>**</w:t>
      </w:r>
      <w:r>
        <w:rPr>
          <w:color w:val="000000"/>
        </w:rPr>
        <w:t xml:space="preserve"> În condiţii de vizibilitate regională sau locală: în străinătate, în cadrul stagiunilor organizate de societăţi filarmonice, primării, asociaţii, muzee ş.a.; în ţară, în cadrul stagiunilor/turn</w:t>
      </w:r>
      <w:r>
        <w:rPr>
          <w:color w:val="000000"/>
        </w:rPr>
        <w:t>eelor/festivalurilor în organizarea instituţiilor de spectacol şi concert cu vizibilitate naţională şi locală, a primăriilor, fundaţiilor, asociaţiilor, firmelor, muzeelor ş.a.</w:t>
      </w:r>
    </w:p>
    <w:p w:rsidR="0020182D" w:rsidRDefault="00D238F6" w:rsidP="00825AD2">
      <w:pPr>
        <w:spacing w:before="26" w:after="240"/>
        <w:ind w:left="373"/>
        <w:jc w:val="both"/>
      </w:pPr>
      <w:r>
        <w:rPr>
          <w:color w:val="000000"/>
          <w:vertAlign w:val="superscript"/>
        </w:rPr>
        <w:t>***</w:t>
      </w:r>
      <w:r>
        <w:rPr>
          <w:color w:val="000000"/>
        </w:rPr>
        <w:t xml:space="preserve"> Lista bazelor de date internaţionale recunoscute pentru domeniul muzică est</w:t>
      </w:r>
      <w:r>
        <w:rPr>
          <w:color w:val="000000"/>
        </w:rPr>
        <w:t>e anexată.</w:t>
      </w:r>
    </w:p>
    <w:p w:rsidR="0020182D" w:rsidRDefault="00D238F6" w:rsidP="00825AD2">
      <w:pPr>
        <w:spacing w:before="26" w:after="240"/>
        <w:ind w:left="373"/>
        <w:jc w:val="both"/>
      </w:pPr>
      <w:r>
        <w:rPr>
          <w:color w:val="000000"/>
        </w:rPr>
        <w:t>Tabelul 3. Recunoaştere şi impactul activităţii (acronim RIA)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1"/>
        <w:gridCol w:w="3693"/>
        <w:gridCol w:w="3350"/>
      </w:tblGrid>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Tipul activităţilor</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Categorii şi restricţii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Punctaj</w:t>
            </w: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 Experienţă în management didactic, ştiinţific sau instituţional</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1.1 Funcţii de management deţinute</w:t>
            </w:r>
          </w:p>
          <w:p w:rsidR="0020182D" w:rsidRDefault="00D238F6" w:rsidP="00825AD2">
            <w:pPr>
              <w:spacing w:before="25" w:after="0"/>
              <w:ind w:left="106"/>
              <w:jc w:val="both"/>
            </w:pPr>
            <w:r>
              <w:rPr>
                <w:color w:val="000000"/>
              </w:rPr>
              <w:t>1.2. Director/Coordonator de</w:t>
            </w:r>
            <w:r>
              <w:rPr>
                <w:color w:val="000000"/>
              </w:rPr>
              <w:t xml:space="preserve"> grant/proiect obţinut prin atragere de finanţare sau câştigat prin competiţie</w:t>
            </w:r>
          </w:p>
          <w:p w:rsidR="0020182D" w:rsidRDefault="00D238F6" w:rsidP="00825AD2">
            <w:pPr>
              <w:spacing w:before="25" w:after="0"/>
              <w:ind w:left="106"/>
              <w:jc w:val="both"/>
            </w:pPr>
            <w:r>
              <w:rPr>
                <w:color w:val="000000"/>
              </w:rPr>
              <w:t xml:space="preserve">1.3 Membru în colectivele de redacţie/recenzor al unor publicaţii sau edituri indexate în baze de date </w:t>
            </w:r>
            <w:r>
              <w:rPr>
                <w:color w:val="000000"/>
              </w:rPr>
              <w:lastRenderedPageBreak/>
              <w:t>internaţionale</w:t>
            </w:r>
          </w:p>
          <w:p w:rsidR="0020182D" w:rsidRDefault="00D238F6" w:rsidP="00825AD2">
            <w:pPr>
              <w:spacing w:before="25" w:after="0"/>
              <w:ind w:left="106"/>
              <w:jc w:val="both"/>
            </w:pPr>
            <w:r>
              <w:rPr>
                <w:color w:val="000000"/>
              </w:rPr>
              <w:t>1.4 Organizator al unor manifestări ştiinţifice de nivel in</w:t>
            </w:r>
            <w:r>
              <w:rPr>
                <w:color w:val="000000"/>
              </w:rPr>
              <w:t>ternaţional</w:t>
            </w:r>
          </w:p>
          <w:p w:rsidR="0020182D" w:rsidRDefault="00D238F6" w:rsidP="00825AD2">
            <w:pPr>
              <w:spacing w:before="25" w:after="0"/>
              <w:ind w:left="106"/>
              <w:jc w:val="both"/>
            </w:pPr>
            <w:r>
              <w:rPr>
                <w:color w:val="000000"/>
              </w:rPr>
              <w:t>1.5 Organizator al unor manifestări ştiinţifice de nivel naţional</w:t>
            </w:r>
          </w:p>
          <w:p w:rsidR="0020182D" w:rsidRDefault="00D238F6" w:rsidP="00825AD2">
            <w:pPr>
              <w:spacing w:before="25" w:after="0"/>
              <w:ind w:left="106"/>
              <w:jc w:val="both"/>
            </w:pPr>
            <w:r>
              <w:rPr>
                <w:color w:val="000000"/>
              </w:rPr>
              <w:t>1.6 Coordonare de programe de studii, organizare şi coordonare de proiecte educaţionale (POS, Socrates, Leonardo ş.a.) în calitate de director de program</w:t>
            </w:r>
          </w:p>
        </w:tc>
        <w:tc>
          <w:tcPr>
            <w:tcW w:w="4765" w:type="dxa"/>
            <w:vMerge w:val="restart"/>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Instituţiile vor stabili</w:t>
            </w:r>
            <w:r>
              <w:rPr>
                <w:color w:val="000000"/>
              </w:rPr>
              <w:t xml:space="preserve"> prin metodologii proprii punctaje adecvate pentru activităţile de la pct. 3.1.</w:t>
            </w:r>
            <w:r>
              <w:br/>
            </w:r>
          </w:p>
          <w:p w:rsidR="0020182D" w:rsidRDefault="00D238F6" w:rsidP="00825AD2">
            <w:pPr>
              <w:spacing w:before="25" w:after="0"/>
              <w:ind w:left="106"/>
              <w:jc w:val="both"/>
            </w:pPr>
            <w:r>
              <w:br/>
            </w:r>
            <w:r>
              <w:br/>
            </w:r>
            <w:r>
              <w:lastRenderedPageBreak/>
              <w:br/>
            </w:r>
            <w:r>
              <w:br/>
            </w:r>
            <w:r>
              <w:br/>
            </w:r>
            <w:r>
              <w:br/>
            </w:r>
          </w:p>
          <w:p w:rsidR="0020182D" w:rsidRDefault="00D238F6" w:rsidP="00825AD2">
            <w:pPr>
              <w:spacing w:before="25" w:after="0"/>
              <w:ind w:left="106"/>
              <w:jc w:val="both"/>
            </w:pPr>
            <w:r>
              <w:br/>
            </w:r>
            <w:r>
              <w:br/>
            </w:r>
            <w:r>
              <w:rPr>
                <w:color w:val="000000"/>
              </w:rPr>
              <w:t>Nu este obligatoriu să fie reprezentate toate categoriile de realizări, acestea fiind îndeplinite, după caz, în funcţie de specializările candidaţilor.</w:t>
            </w: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 xml:space="preserve">2. Premii şi </w:t>
            </w:r>
            <w:r>
              <w:rPr>
                <w:color w:val="000000"/>
              </w:rPr>
              <w:t>distincţii</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2.1 Distincţii sau premii de stat (în România sau străinătate)</w:t>
            </w:r>
          </w:p>
          <w:p w:rsidR="0020182D" w:rsidRDefault="00D238F6" w:rsidP="00825AD2">
            <w:pPr>
              <w:spacing w:before="25" w:after="0"/>
              <w:ind w:left="106"/>
              <w:jc w:val="both"/>
            </w:pPr>
            <w:r>
              <w:rPr>
                <w:color w:val="000000"/>
              </w:rPr>
              <w:t>2.2 Distincţii sau premii acordate de organizaţii profesionale, media (internaţionale sau naţionale) ş.a.</w:t>
            </w:r>
          </w:p>
          <w:p w:rsidR="0020182D" w:rsidRDefault="00D238F6" w:rsidP="00825AD2">
            <w:pPr>
              <w:spacing w:before="25" w:after="0"/>
              <w:ind w:left="106"/>
              <w:jc w:val="both"/>
            </w:pPr>
            <w:r>
              <w:rPr>
                <w:color w:val="000000"/>
              </w:rPr>
              <w:t xml:space="preserve">2.3 Premii obţinute la concursuri de creaţie sau interpretare de prestigiu, </w:t>
            </w:r>
            <w:r>
              <w:rPr>
                <w:color w:val="000000"/>
              </w:rPr>
              <w:t>internaţionale sau naţionale</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4764"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 Recunoaştere profesională în mediul academic şi de specialitate</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3.1 Membru în academii, organizaţii şi asociaţii profesionale naţionale sau internaţionale de prestigiu</w:t>
            </w:r>
          </w:p>
          <w:p w:rsidR="0020182D" w:rsidRDefault="00D238F6" w:rsidP="00825AD2">
            <w:pPr>
              <w:spacing w:before="25" w:after="0"/>
              <w:ind w:left="106"/>
              <w:jc w:val="both"/>
            </w:pPr>
            <w:r>
              <w:rPr>
                <w:color w:val="000000"/>
              </w:rPr>
              <w:t>3.2 Deţinător al unor funcţii în academii, organizaţii</w:t>
            </w:r>
            <w:r>
              <w:rPr>
                <w:color w:val="000000"/>
              </w:rPr>
              <w:t xml:space="preserve"> şi asociaţii profesionale naţionale sau internaţionale de prestigiu</w:t>
            </w:r>
          </w:p>
          <w:p w:rsidR="0020182D" w:rsidRDefault="00D238F6" w:rsidP="00825AD2">
            <w:pPr>
              <w:spacing w:before="25" w:after="0"/>
              <w:ind w:left="106"/>
              <w:jc w:val="both"/>
            </w:pPr>
            <w:r>
              <w:rPr>
                <w:color w:val="000000"/>
              </w:rPr>
              <w:t>3.3 Participări în jurii de concursuri naţionale sau internaţionale ori pentru atribuirea de distincţii naţionale sau internaţionale</w:t>
            </w:r>
          </w:p>
          <w:p w:rsidR="0020182D" w:rsidRDefault="00D238F6" w:rsidP="00825AD2">
            <w:pPr>
              <w:spacing w:before="25" w:after="0"/>
              <w:ind w:left="106"/>
              <w:jc w:val="both"/>
            </w:pPr>
            <w:r>
              <w:rPr>
                <w:color w:val="000000"/>
              </w:rPr>
              <w:t>3.4 Participare individuală sau în echipe de creaţie/i</w:t>
            </w:r>
            <w:r>
              <w:rPr>
                <w:color w:val="000000"/>
              </w:rPr>
              <w:t>nterpretare, având contract cu instituţii profesioniste din ţară sau străinătate</w:t>
            </w:r>
          </w:p>
          <w:p w:rsidR="0020182D" w:rsidRDefault="00D238F6" w:rsidP="00825AD2">
            <w:pPr>
              <w:spacing w:before="25" w:after="0"/>
              <w:ind w:left="106"/>
              <w:jc w:val="both"/>
            </w:pPr>
            <w:r>
              <w:rPr>
                <w:color w:val="000000"/>
              </w:rPr>
              <w:t>3.5 Lucrări achiziţionate de UCMR-ADA sau de alte organisme de prestigiu/compoziţii editate în edituri de profil din ţară sau din străinătate (compozitori)</w:t>
            </w:r>
          </w:p>
          <w:p w:rsidR="0020182D" w:rsidRDefault="00D238F6" w:rsidP="00825AD2">
            <w:pPr>
              <w:spacing w:before="25" w:after="0"/>
              <w:ind w:left="106"/>
              <w:jc w:val="both"/>
            </w:pPr>
            <w:r>
              <w:rPr>
                <w:color w:val="000000"/>
              </w:rPr>
              <w:t>3.6 Înregistrare pe</w:t>
            </w:r>
            <w:r>
              <w:rPr>
                <w:color w:val="000000"/>
              </w:rPr>
              <w:t xml:space="preserve"> suport (cu ISBN sau alt cod de autentificare) a lucrărilor muzicale, respectiv a </w:t>
            </w:r>
            <w:r>
              <w:rPr>
                <w:color w:val="000000"/>
              </w:rPr>
              <w:lastRenderedPageBreak/>
              <w:t>prestaţiilor interpretative (interpreţi şi compozitori)</w:t>
            </w:r>
          </w:p>
          <w:p w:rsidR="0020182D" w:rsidRDefault="00D238F6" w:rsidP="00825AD2">
            <w:pPr>
              <w:spacing w:before="25" w:after="0"/>
              <w:ind w:left="106"/>
              <w:jc w:val="both"/>
            </w:pPr>
            <w:r>
              <w:rPr>
                <w:color w:val="000000"/>
              </w:rPr>
              <w:t>3.7 Cursuri, masterclassuri, conferinţe susţinute în alte instituţii de profil sau în cadrul unor manifestări de profi</w:t>
            </w:r>
            <w:r>
              <w:rPr>
                <w:color w:val="000000"/>
              </w:rPr>
              <w:t>l din ţară/străinătate</w:t>
            </w:r>
          </w:p>
          <w:p w:rsidR="0020182D" w:rsidRDefault="00D238F6" w:rsidP="00825AD2">
            <w:pPr>
              <w:spacing w:before="25" w:after="0"/>
              <w:ind w:left="106"/>
              <w:jc w:val="both"/>
            </w:pPr>
            <w:r>
              <w:rPr>
                <w:color w:val="000000"/>
              </w:rPr>
              <w:t>3.8 Portrete/Interviuri ca invitat unic în media scrisă sau audiovizuală cu difuzare naţională sau internaţională</w:t>
            </w:r>
          </w:p>
          <w:p w:rsidR="0020182D" w:rsidRDefault="00D238F6" w:rsidP="00825AD2">
            <w:pPr>
              <w:spacing w:before="25" w:after="0"/>
              <w:ind w:left="106"/>
              <w:jc w:val="both"/>
            </w:pPr>
            <w:r>
              <w:rPr>
                <w:color w:val="000000"/>
              </w:rPr>
              <w:t>3.9 Keynote speaker la manifestări ştiinţifice de nivel naţional/internaţional</w:t>
            </w:r>
          </w:p>
        </w:tc>
        <w:tc>
          <w:tcPr>
            <w:tcW w:w="0" w:type="auto"/>
            <w:vMerge/>
            <w:tcBorders>
              <w:top w:val="nil"/>
              <w:bottom w:val="single" w:sz="8" w:space="0" w:color="000000"/>
              <w:right w:val="single" w:sz="8" w:space="0" w:color="000000"/>
            </w:tcBorders>
          </w:tcPr>
          <w:p w:rsidR="0020182D" w:rsidRDefault="0020182D" w:rsidP="00825AD2">
            <w:pPr>
              <w:jc w:val="both"/>
            </w:pP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lastRenderedPageBreak/>
              <w:t>Punctaj cumulativ per criteriu, minim</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Conferenţiar 50 p</w:t>
            </w:r>
          </w:p>
          <w:p w:rsidR="0020182D" w:rsidRDefault="00D238F6" w:rsidP="00825AD2">
            <w:pPr>
              <w:spacing w:before="25" w:after="0"/>
              <w:ind w:left="106"/>
              <w:jc w:val="both"/>
            </w:pPr>
            <w:r>
              <w:rPr>
                <w:color w:val="000000"/>
              </w:rPr>
              <w:t>Profesor 100 p</w:t>
            </w:r>
          </w:p>
        </w:tc>
      </w:tr>
      <w:tr w:rsidR="0020182D">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TOTAL</w:t>
            </w:r>
          </w:p>
          <w:p w:rsidR="0020182D" w:rsidRDefault="00D238F6" w:rsidP="00825AD2">
            <w:pPr>
              <w:spacing w:before="25" w:after="0"/>
              <w:ind w:left="106"/>
              <w:jc w:val="both"/>
            </w:pPr>
            <w:r>
              <w:rPr>
                <w:color w:val="000000"/>
              </w:rPr>
              <w:t>(punctaj minimal cumulativ 1+2+3)</w:t>
            </w:r>
          </w:p>
        </w:tc>
        <w:tc>
          <w:tcPr>
            <w:tcW w:w="4765"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Conferenţiar 210 p</w:t>
            </w:r>
          </w:p>
          <w:p w:rsidR="0020182D" w:rsidRDefault="00D238F6" w:rsidP="00825AD2">
            <w:pPr>
              <w:spacing w:before="25" w:after="0"/>
              <w:ind w:left="106"/>
              <w:jc w:val="both"/>
            </w:pPr>
            <w:r>
              <w:rPr>
                <w:color w:val="000000"/>
              </w:rPr>
              <w:t>Profesor 340 p</w:t>
            </w:r>
          </w:p>
        </w:tc>
      </w:tr>
    </w:tbl>
    <w:p w:rsidR="0020182D" w:rsidRDefault="00D238F6" w:rsidP="00825AD2">
      <w:pPr>
        <w:spacing w:before="26" w:after="240"/>
        <w:ind w:left="373"/>
        <w:jc w:val="both"/>
      </w:pPr>
      <w:r>
        <w:rPr>
          <w:color w:val="000000"/>
        </w:rPr>
        <w:t>Lista bazelor de date internaţionale recunoscute pentru domeniul muzică: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0"/>
        <w:gridCol w:w="3296"/>
        <w:gridCol w:w="5461"/>
      </w:tblGrid>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Nr.</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Denumirea bazei de date</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Adresa web</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1.</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ISI Web of Knowledge</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www.webofknowledge.com</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2.</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Scopus</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www.scopus.com</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3.</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EBSCO</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www.ebscohost.com</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4.</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JSTOR</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www.jstor.org</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5.</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ProQuest</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www.proquest.com</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6.</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ProjectMuse</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http://muse.jhu.edu/</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7.</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RILM (Music Literature)</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www.rilm.org</w:t>
            </w:r>
          </w:p>
        </w:tc>
      </w:tr>
      <w:tr w:rsidR="0020182D">
        <w:trPr>
          <w:trHeight w:val="45"/>
          <w:tblCellSpacing w:w="0" w:type="auto"/>
        </w:trPr>
        <w:tc>
          <w:tcPr>
            <w:tcW w:w="660"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8.</w:t>
            </w:r>
          </w:p>
        </w:tc>
        <w:tc>
          <w:tcPr>
            <w:tcW w:w="3296"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CEEOL</w:t>
            </w:r>
          </w:p>
        </w:tc>
        <w:tc>
          <w:tcPr>
            <w:tcW w:w="5461" w:type="dxa"/>
            <w:tcBorders>
              <w:bottom w:val="single" w:sz="8" w:space="0" w:color="000000"/>
              <w:right w:val="single" w:sz="8" w:space="0" w:color="000000"/>
            </w:tcBorders>
            <w:tcMar>
              <w:top w:w="15" w:type="dxa"/>
              <w:left w:w="15" w:type="dxa"/>
              <w:bottom w:w="15" w:type="dxa"/>
              <w:right w:w="15" w:type="dxa"/>
            </w:tcMar>
          </w:tcPr>
          <w:p w:rsidR="0020182D" w:rsidRDefault="00D238F6" w:rsidP="00825AD2">
            <w:pPr>
              <w:spacing w:before="25" w:after="0"/>
              <w:ind w:left="106"/>
              <w:jc w:val="both"/>
            </w:pPr>
            <w:r>
              <w:rPr>
                <w:color w:val="000000"/>
              </w:rPr>
              <w:t>www.ceeol.com</w:t>
            </w:r>
          </w:p>
        </w:tc>
      </w:tr>
    </w:tbl>
    <w:p w:rsidR="0020182D" w:rsidRDefault="00D238F6" w:rsidP="00825AD2">
      <w:pPr>
        <w:spacing w:before="26" w:after="240"/>
        <w:ind w:left="373"/>
        <w:jc w:val="both"/>
      </w:pPr>
      <w:r>
        <w:rPr>
          <w:color w:val="000000"/>
        </w:rPr>
        <w:t>Preşedinte comisie,</w:t>
      </w:r>
    </w:p>
    <w:p w:rsidR="0020182D" w:rsidRDefault="00D238F6" w:rsidP="00825AD2">
      <w:pPr>
        <w:spacing w:before="26" w:after="240"/>
        <w:ind w:left="373"/>
        <w:jc w:val="both"/>
      </w:pPr>
      <w:r>
        <w:rPr>
          <w:color w:val="000000"/>
        </w:rPr>
        <w:t xml:space="preserve">prof. dr. </w:t>
      </w:r>
      <w:r>
        <w:rPr>
          <w:b/>
          <w:color w:val="000000"/>
        </w:rPr>
        <w:t>Alexa Visarion</w:t>
      </w:r>
    </w:p>
    <w:p w:rsidR="0020182D" w:rsidRDefault="00D238F6" w:rsidP="00825AD2">
      <w:pPr>
        <w:spacing w:before="26" w:after="240"/>
        <w:jc w:val="both"/>
      </w:pPr>
      <w:r>
        <w:rPr>
          <w:color w:val="000000"/>
        </w:rPr>
        <w:t>Publicat în Monitorul Oficial cu numărul 440 din data de 18 iulie 2013</w:t>
      </w:r>
    </w:p>
    <w:sectPr w:rsidR="0020182D" w:rsidSect="00825AD2">
      <w:headerReference w:type="default" r:id="rId11"/>
      <w:pgSz w:w="11907" w:h="16839" w:code="9"/>
      <w:pgMar w:top="284"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F6" w:rsidRDefault="00D238F6">
      <w:pPr>
        <w:spacing w:after="0" w:line="240" w:lineRule="auto"/>
      </w:pPr>
      <w:r>
        <w:separator/>
      </w:r>
    </w:p>
  </w:endnote>
  <w:endnote w:type="continuationSeparator" w:id="0">
    <w:p w:rsidR="00D238F6" w:rsidRDefault="00D2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F6" w:rsidRDefault="00D238F6">
      <w:pPr>
        <w:spacing w:after="0" w:line="240" w:lineRule="auto"/>
      </w:pPr>
      <w:r>
        <w:separator/>
      </w:r>
    </w:p>
  </w:footnote>
  <w:footnote w:type="continuationSeparator" w:id="0">
    <w:p w:rsidR="00D238F6" w:rsidRDefault="00D2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0" w:space="0" w:color="FFFFFF"/>
      </w:tblBorders>
      <w:tblLook w:val="04A0" w:firstRow="1" w:lastRow="0" w:firstColumn="1" w:lastColumn="0" w:noHBand="0" w:noVBand="1"/>
    </w:tblPr>
    <w:tblGrid>
      <w:gridCol w:w="4513"/>
      <w:gridCol w:w="4513"/>
    </w:tblGrid>
    <w:tr w:rsidR="0020182D">
      <w:trPr>
        <w:trHeight w:hRule="exact" w:val="2000"/>
      </w:trPr>
      <w:tc>
        <w:tcPr>
          <w:tcW w:w="4513" w:type="dxa"/>
        </w:tcPr>
        <w:p w:rsidR="0020182D" w:rsidRDefault="0020182D"/>
        <w:p w:rsidR="0020182D" w:rsidRDefault="00D238F6">
          <w:r>
            <w:rPr>
              <w:noProof/>
              <w:lang w:val="en-US"/>
            </w:rPr>
            <w:drawing>
              <wp:inline distT="0" distB="0" distL="0" distR="0">
                <wp:extent cx="1250000" cy="350000"/>
                <wp:effectExtent l="0" t="0" r="0" b="0"/>
                <wp:docPr id="36"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tc>
      <w:tc>
        <w:tcPr>
          <w:tcW w:w="4513" w:type="dxa"/>
        </w:tcPr>
        <w:p w:rsidR="0020182D" w:rsidRDefault="0020182D"/>
        <w:p w:rsidR="0020182D" w:rsidRDefault="00D238F6">
          <w:pPr>
            <w:jc w:val="right"/>
          </w:pPr>
          <w:r>
            <w:t>08.03.2024</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10884"/>
    <w:multiLevelType w:val="multilevel"/>
    <w:tmpl w:val="A8983F0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D"/>
    <w:rsid w:val="0020182D"/>
    <w:rsid w:val="00825AD2"/>
    <w:rsid w:val="00D2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A0E9"/>
  <w15:docId w15:val="{210B1840-87E2-4D47-97D4-046234AA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19677</Words>
  <Characters>112163</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2024-03-08T07:22:00Z</dcterms:created>
  <dcterms:modified xsi:type="dcterms:W3CDTF">2024-03-08T07:22:00Z</dcterms:modified>
</cp:coreProperties>
</file>